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256B8060" w14:textId="77777777" w:rsidTr="00B60028">
        <w:trPr>
          <w:trHeight w:hRule="exact" w:val="1418"/>
        </w:trPr>
        <w:tc>
          <w:tcPr>
            <w:tcW w:w="7761" w:type="dxa"/>
            <w:vAlign w:val="center"/>
          </w:tcPr>
          <w:p w14:paraId="7E4B2F88" w14:textId="7279A0F8" w:rsidR="00A5462F" w:rsidRPr="00A5462F" w:rsidRDefault="0078259B" w:rsidP="00B60028">
            <w:pPr>
              <w:pStyle w:val="Title"/>
            </w:pPr>
            <w:bookmarkStart w:id="0" w:name="_GoBack"/>
            <w:bookmarkEnd w:id="0"/>
            <w:r>
              <w:t>Rural Councils Transformation Program</w:t>
            </w:r>
          </w:p>
        </w:tc>
      </w:tr>
      <w:tr w:rsidR="00975ED3" w14:paraId="39DD3831" w14:textId="77777777" w:rsidTr="00B60028">
        <w:trPr>
          <w:trHeight w:val="1247"/>
        </w:trPr>
        <w:tc>
          <w:tcPr>
            <w:tcW w:w="7761" w:type="dxa"/>
            <w:vAlign w:val="center"/>
          </w:tcPr>
          <w:p w14:paraId="2828A20B" w14:textId="17B8130E" w:rsidR="00A5462F" w:rsidRPr="00A5462F" w:rsidRDefault="0078259B" w:rsidP="00B60028">
            <w:pPr>
              <w:pStyle w:val="Subtitle"/>
            </w:pPr>
            <w:r>
              <w:t>Memorandum of Understanding</w:t>
            </w:r>
            <w:r w:rsidR="00FB624D">
              <w:t xml:space="preserve"> (Example Only)</w:t>
            </w:r>
          </w:p>
        </w:tc>
      </w:tr>
    </w:tbl>
    <w:p w14:paraId="76C1927A" w14:textId="77777777" w:rsidR="00806AB6" w:rsidRDefault="00806AB6" w:rsidP="00307C36"/>
    <w:p w14:paraId="7B1D5AFC" w14:textId="3AB45BE9" w:rsidR="00806AB6" w:rsidRPr="00662AF1" w:rsidRDefault="00295398" w:rsidP="008B621F">
      <w:pPr>
        <w:pStyle w:val="Heading5"/>
        <w:keepNext w:val="0"/>
        <w:rPr>
          <w:color w:val="00B0F0"/>
        </w:rPr>
        <w:sectPr w:rsidR="00806AB6" w:rsidRPr="00662AF1" w:rsidSect="000944E9">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r w:rsidRPr="00662AF1">
        <w:rPr>
          <w:color w:val="00B0F0"/>
        </w:rPr>
        <w:t xml:space="preserve">This </w:t>
      </w:r>
      <w:r w:rsidR="00C873E4" w:rsidRPr="00662AF1">
        <w:rPr>
          <w:color w:val="00B0F0"/>
        </w:rPr>
        <w:t>Memorandum of Understanding (</w:t>
      </w:r>
      <w:r w:rsidR="00F1318F" w:rsidRPr="00662AF1">
        <w:rPr>
          <w:color w:val="00B0F0"/>
        </w:rPr>
        <w:t>M</w:t>
      </w:r>
      <w:r w:rsidR="00F1318F">
        <w:rPr>
          <w:color w:val="00B0F0"/>
        </w:rPr>
        <w:t>O</w:t>
      </w:r>
      <w:r w:rsidR="00F1318F" w:rsidRPr="00662AF1">
        <w:rPr>
          <w:color w:val="00B0F0"/>
        </w:rPr>
        <w:t>U</w:t>
      </w:r>
      <w:r w:rsidR="00C873E4" w:rsidRPr="00662AF1">
        <w:rPr>
          <w:color w:val="00B0F0"/>
        </w:rPr>
        <w:t xml:space="preserve">) </w:t>
      </w:r>
      <w:r w:rsidR="00B94816">
        <w:rPr>
          <w:color w:val="00B0F0"/>
        </w:rPr>
        <w:t>t</w:t>
      </w:r>
      <w:r w:rsidR="00C873E4" w:rsidRPr="00662AF1">
        <w:rPr>
          <w:color w:val="00B0F0"/>
        </w:rPr>
        <w:t>emplate is provided for assisting councils to compete the requirements</w:t>
      </w:r>
      <w:r w:rsidR="009B371F">
        <w:rPr>
          <w:color w:val="00B0F0"/>
        </w:rPr>
        <w:t xml:space="preserve"> </w:t>
      </w:r>
      <w:r w:rsidR="00C873E4" w:rsidRPr="00662AF1">
        <w:rPr>
          <w:color w:val="00B0F0"/>
        </w:rPr>
        <w:t>of an Expression of Interest</w:t>
      </w:r>
      <w:r w:rsidR="000C54E6">
        <w:rPr>
          <w:color w:val="00B0F0"/>
        </w:rPr>
        <w:t xml:space="preserve"> (E</w:t>
      </w:r>
      <w:r w:rsidR="00A86BAF">
        <w:rPr>
          <w:color w:val="00B0F0"/>
        </w:rPr>
        <w:t>O</w:t>
      </w:r>
      <w:r w:rsidR="000C54E6">
        <w:rPr>
          <w:color w:val="00B0F0"/>
        </w:rPr>
        <w:t>I)</w:t>
      </w:r>
      <w:r w:rsidR="00C873E4" w:rsidRPr="00662AF1">
        <w:rPr>
          <w:color w:val="00B0F0"/>
        </w:rPr>
        <w:t xml:space="preserve"> for the Victorian Government’s Rural Councils Transformation Program</w:t>
      </w:r>
      <w:r w:rsidR="00662AF1">
        <w:rPr>
          <w:color w:val="00B0F0"/>
        </w:rPr>
        <w:t xml:space="preserve"> (RCTP)</w:t>
      </w:r>
      <w:r w:rsidR="00C873E4" w:rsidRPr="00662AF1">
        <w:rPr>
          <w:color w:val="00B0F0"/>
        </w:rPr>
        <w:t>.  It is an example template and indicative onl</w:t>
      </w:r>
      <w:r w:rsidR="00D4250A">
        <w:rPr>
          <w:color w:val="00B0F0"/>
        </w:rPr>
        <w:t xml:space="preserve">y.  </w:t>
      </w:r>
      <w:r w:rsidR="007C65E5">
        <w:rPr>
          <w:color w:val="00B0F0"/>
        </w:rPr>
        <w:t>It is not</w:t>
      </w:r>
      <w:r w:rsidR="00020B36">
        <w:rPr>
          <w:color w:val="00B0F0"/>
        </w:rPr>
        <w:t xml:space="preserve"> intended that </w:t>
      </w:r>
      <w:r w:rsidR="007B2936">
        <w:rPr>
          <w:color w:val="00B0F0"/>
        </w:rPr>
        <w:t>an</w:t>
      </w:r>
      <w:r w:rsidR="00020B36">
        <w:rPr>
          <w:color w:val="00B0F0"/>
        </w:rPr>
        <w:t xml:space="preserve"> </w:t>
      </w:r>
      <w:r w:rsidR="00F1318F">
        <w:rPr>
          <w:color w:val="00B0F0"/>
        </w:rPr>
        <w:t xml:space="preserve">MOU </w:t>
      </w:r>
      <w:r w:rsidR="007B2936">
        <w:rPr>
          <w:color w:val="00B0F0"/>
        </w:rPr>
        <w:t>– for the purposes of an E</w:t>
      </w:r>
      <w:r w:rsidR="007024B8">
        <w:rPr>
          <w:color w:val="00B0F0"/>
        </w:rPr>
        <w:t>O</w:t>
      </w:r>
      <w:r w:rsidR="007B2936">
        <w:rPr>
          <w:color w:val="00B0F0"/>
        </w:rPr>
        <w:t xml:space="preserve">I for the RCTP -  </w:t>
      </w:r>
      <w:r w:rsidR="00020B36">
        <w:rPr>
          <w:color w:val="00B0F0"/>
        </w:rPr>
        <w:t>be</w:t>
      </w:r>
      <w:r w:rsidR="007C65E5">
        <w:rPr>
          <w:color w:val="00B0F0"/>
        </w:rPr>
        <w:t xml:space="preserve"> a legally binding docu</w:t>
      </w:r>
      <w:r w:rsidR="00841FD2">
        <w:rPr>
          <w:color w:val="00B0F0"/>
        </w:rPr>
        <w:t>ment and applicant councils may wish to seek their own legal advice if they wish to</w:t>
      </w:r>
      <w:r w:rsidR="007B2936">
        <w:rPr>
          <w:color w:val="00B0F0"/>
        </w:rPr>
        <w:t xml:space="preserve"> </w:t>
      </w:r>
      <w:r w:rsidR="007C4C58">
        <w:rPr>
          <w:color w:val="00B0F0"/>
        </w:rPr>
        <w:t>develop legally binding requirements</w:t>
      </w:r>
      <w:r w:rsidR="00FA12CC">
        <w:rPr>
          <w:color w:val="00B0F0"/>
        </w:rPr>
        <w:t>.</w:t>
      </w:r>
      <w:r w:rsidR="00C873E4" w:rsidRPr="00662AF1">
        <w:rPr>
          <w:color w:val="00B0F0"/>
        </w:rPr>
        <w:t xml:space="preserve"> </w:t>
      </w:r>
      <w:r w:rsidR="00FA12CC">
        <w:rPr>
          <w:color w:val="00B0F0"/>
        </w:rPr>
        <w:t xml:space="preserve"> </w:t>
      </w:r>
      <w:r w:rsidR="007C4C58">
        <w:rPr>
          <w:color w:val="00B0F0"/>
        </w:rPr>
        <w:t>It is not a requirement of the E</w:t>
      </w:r>
      <w:r w:rsidR="007024B8">
        <w:rPr>
          <w:color w:val="00B0F0"/>
        </w:rPr>
        <w:t>O</w:t>
      </w:r>
      <w:r w:rsidR="007C4C58">
        <w:rPr>
          <w:color w:val="00B0F0"/>
        </w:rPr>
        <w:t xml:space="preserve">I application criteria to use this </w:t>
      </w:r>
      <w:r w:rsidR="00F1318F">
        <w:rPr>
          <w:color w:val="00B0F0"/>
        </w:rPr>
        <w:t xml:space="preserve">MOU </w:t>
      </w:r>
      <w:r w:rsidR="007C4C58">
        <w:rPr>
          <w:color w:val="00B0F0"/>
        </w:rPr>
        <w:t xml:space="preserve">template. </w:t>
      </w:r>
      <w:r w:rsidR="00C873E4" w:rsidRPr="00662AF1">
        <w:rPr>
          <w:color w:val="00B0F0"/>
        </w:rPr>
        <w:t xml:space="preserve">Applicant councils may wish to consider their own needs and requirements in developing an </w:t>
      </w:r>
      <w:r w:rsidR="00F1318F" w:rsidRPr="00662AF1">
        <w:rPr>
          <w:color w:val="00B0F0"/>
        </w:rPr>
        <w:t>M</w:t>
      </w:r>
      <w:r w:rsidR="00F1318F">
        <w:rPr>
          <w:color w:val="00B0F0"/>
        </w:rPr>
        <w:t>O</w:t>
      </w:r>
      <w:r w:rsidR="00F1318F" w:rsidRPr="00662AF1">
        <w:rPr>
          <w:color w:val="00B0F0"/>
        </w:rPr>
        <w:t xml:space="preserve">U </w:t>
      </w:r>
      <w:r w:rsidR="00C873E4" w:rsidRPr="00662AF1">
        <w:rPr>
          <w:color w:val="00B0F0"/>
        </w:rPr>
        <w:t>for the purposes of</w:t>
      </w:r>
      <w:r w:rsidR="0055272C">
        <w:rPr>
          <w:color w:val="00B0F0"/>
        </w:rPr>
        <w:t xml:space="preserve"> submitting</w:t>
      </w:r>
      <w:r w:rsidR="00C873E4" w:rsidRPr="00662AF1">
        <w:rPr>
          <w:color w:val="00B0F0"/>
        </w:rPr>
        <w:t xml:space="preserve"> an E</w:t>
      </w:r>
      <w:r w:rsidR="007024B8">
        <w:rPr>
          <w:color w:val="00B0F0"/>
        </w:rPr>
        <w:t>O</w:t>
      </w:r>
      <w:r w:rsidR="007B2936">
        <w:rPr>
          <w:color w:val="00B0F0"/>
        </w:rPr>
        <w:t>I</w:t>
      </w:r>
      <w:r w:rsidR="00662AF1">
        <w:rPr>
          <w:color w:val="00B0F0"/>
        </w:rPr>
        <w:t xml:space="preserve"> for the RCTP.</w:t>
      </w:r>
      <w:r w:rsidR="00841FD2">
        <w:rPr>
          <w:color w:val="00B0F0"/>
        </w:rPr>
        <w:t xml:space="preserve"> </w:t>
      </w:r>
    </w:p>
    <w:p w14:paraId="32A2968B" w14:textId="0BB1DE18" w:rsidR="00514C4E" w:rsidRDefault="007024B8" w:rsidP="00FB624D">
      <w:pPr>
        <w:pStyle w:val="Heading2"/>
      </w:pPr>
      <w:bookmarkStart w:id="1" w:name="Here"/>
      <w:bookmarkEnd w:id="1"/>
      <w:r>
        <w:t>PARTICIPATING</w:t>
      </w:r>
      <w:r w:rsidR="004E4198">
        <w:t xml:space="preserve"> MEMBERS</w:t>
      </w:r>
      <w:r w:rsidR="00514C4E">
        <w:t xml:space="preserve">: </w:t>
      </w:r>
    </w:p>
    <w:p w14:paraId="3FF27691" w14:textId="77777777" w:rsidR="00AE7D25" w:rsidRDefault="00AE7D25" w:rsidP="00B12C8E"/>
    <w:p w14:paraId="4802FF12" w14:textId="32C51CA6" w:rsidR="00B12C8E" w:rsidRDefault="00B12C8E" w:rsidP="00B12C8E">
      <w:r>
        <w:t>‘</w:t>
      </w:r>
      <w:r w:rsidRPr="001B666F">
        <w:rPr>
          <w:b/>
        </w:rPr>
        <w:t>Participating Members</w:t>
      </w:r>
      <w:r>
        <w:t>’ commit to collaboratively develop a shared service application</w:t>
      </w:r>
      <w:r>
        <w:rPr>
          <w:color w:val="00B0F0"/>
        </w:rPr>
        <w:t xml:space="preserve"> </w:t>
      </w:r>
      <w:r w:rsidRPr="00940802">
        <w:t>under</w:t>
      </w:r>
      <w:r>
        <w:t xml:space="preserve"> the Victorian Government’s Rural Councils Transformation Program (RCTP), henceforth called the </w:t>
      </w:r>
      <w:r w:rsidRPr="000A3AC8">
        <w:rPr>
          <w:caps/>
          <w:color w:val="00B0F0"/>
        </w:rPr>
        <w:t>Proposal Name</w:t>
      </w:r>
      <w:r w:rsidRPr="00940802">
        <w:rPr>
          <w:caps/>
          <w:color w:val="auto"/>
        </w:rPr>
        <w:t>,</w:t>
      </w:r>
      <w:r w:rsidDel="00A86BAF">
        <w:t xml:space="preserve"> </w:t>
      </w:r>
      <w:r>
        <w:t xml:space="preserve">with the objective of working towards cost savings, efficiencies and best practice. </w:t>
      </w:r>
    </w:p>
    <w:p w14:paraId="40F6DD46" w14:textId="77777777" w:rsidR="00B12C8E" w:rsidRDefault="00B12C8E" w:rsidP="00514C4E"/>
    <w:p w14:paraId="28C0E5BD" w14:textId="7ADE65DE" w:rsidR="00514C4E" w:rsidRDefault="00456974" w:rsidP="00514C4E">
      <w:r>
        <w:t>South Westland Shire Council A.B.N. XXX XXX XXX</w:t>
      </w:r>
      <w:r w:rsidR="00514C4E">
        <w:t xml:space="preserve">; </w:t>
      </w:r>
    </w:p>
    <w:p w14:paraId="0B3A4201" w14:textId="551648EE" w:rsidR="00514C4E" w:rsidRDefault="00456974" w:rsidP="00514C4E">
      <w:r>
        <w:t>North Southland</w:t>
      </w:r>
      <w:r w:rsidR="00514C4E">
        <w:t xml:space="preserve"> Shire Council A.B.N. </w:t>
      </w:r>
      <w:r>
        <w:t>XXX XXX XXX</w:t>
      </w:r>
      <w:r w:rsidR="00514C4E">
        <w:t>;</w:t>
      </w:r>
    </w:p>
    <w:p w14:paraId="0D87D9B4" w14:textId="69C4CA57" w:rsidR="00514C4E" w:rsidRDefault="00456974" w:rsidP="00514C4E">
      <w:r>
        <w:t>Etc</w:t>
      </w:r>
    </w:p>
    <w:p w14:paraId="7E414ABA" w14:textId="77777777" w:rsidR="00514C4E" w:rsidRDefault="00514C4E" w:rsidP="00514C4E"/>
    <w:p w14:paraId="146D2168" w14:textId="5BABA9C8" w:rsidR="00514C4E" w:rsidRDefault="00EC411D" w:rsidP="00514C4E">
      <w:r>
        <w:t xml:space="preserve">Commencement: </w:t>
      </w:r>
      <w:r w:rsidRPr="001B666F">
        <w:rPr>
          <w:i/>
        </w:rPr>
        <w:t>Day</w:t>
      </w:r>
      <w:r w:rsidR="000E7E6E" w:rsidRPr="001B666F">
        <w:rPr>
          <w:i/>
        </w:rPr>
        <w:t xml:space="preserve">  </w:t>
      </w:r>
      <w:r w:rsidRPr="001B666F">
        <w:rPr>
          <w:i/>
        </w:rPr>
        <w:t>Month</w:t>
      </w:r>
      <w:r>
        <w:t xml:space="preserve">  </w:t>
      </w:r>
      <w:r w:rsidRPr="001B666F">
        <w:rPr>
          <w:i/>
        </w:rPr>
        <w:t>Year</w:t>
      </w:r>
    </w:p>
    <w:p w14:paraId="39A73CE4" w14:textId="77777777" w:rsidR="00514C4E" w:rsidRDefault="00514C4E" w:rsidP="00514C4E"/>
    <w:p w14:paraId="5FD7D3D0" w14:textId="77777777" w:rsidR="00514C4E" w:rsidRDefault="00514C4E" w:rsidP="00514C4E"/>
    <w:p w14:paraId="75E5BC5C" w14:textId="77777777" w:rsidR="00514C4E" w:rsidRDefault="00514C4E" w:rsidP="00E5140A">
      <w:pPr>
        <w:pStyle w:val="Heading2"/>
      </w:pPr>
      <w:r>
        <w:t>PRELIMINARIES</w:t>
      </w:r>
    </w:p>
    <w:p w14:paraId="016A42AF" w14:textId="77777777" w:rsidR="00AE7D25" w:rsidRDefault="00AE7D25" w:rsidP="001B666F">
      <w:pPr>
        <w:pStyle w:val="ListNumber"/>
        <w:numPr>
          <w:ilvl w:val="0"/>
          <w:numId w:val="0"/>
        </w:numPr>
        <w:spacing w:before="0" w:after="0"/>
        <w:ind w:left="340"/>
      </w:pPr>
    </w:p>
    <w:p w14:paraId="0978018C" w14:textId="639D55FD" w:rsidR="00514C4E" w:rsidRDefault="00514C4E" w:rsidP="00962889">
      <w:pPr>
        <w:pStyle w:val="ListNumber"/>
      </w:pPr>
      <w:r>
        <w:t xml:space="preserve">Each Council is a </w:t>
      </w:r>
      <w:r w:rsidR="00B92835">
        <w:t>Participating M</w:t>
      </w:r>
      <w:r>
        <w:t xml:space="preserve">ember of the </w:t>
      </w:r>
      <w:r w:rsidR="00292FE8" w:rsidRPr="009B371F">
        <w:rPr>
          <w:caps/>
          <w:color w:val="00B0F0"/>
        </w:rPr>
        <w:t>Proposal Name</w:t>
      </w:r>
      <w:r>
        <w:t xml:space="preserve">. </w:t>
      </w:r>
    </w:p>
    <w:p w14:paraId="5BE00F88" w14:textId="1C8FF881" w:rsidR="00514C4E" w:rsidRPr="001B666F" w:rsidRDefault="005124C8" w:rsidP="00962889">
      <w:pPr>
        <w:pStyle w:val="ListNumber"/>
      </w:pPr>
      <w:r w:rsidRPr="001B666F">
        <w:rPr>
          <w:i/>
        </w:rPr>
        <w:t xml:space="preserve">Optional - </w:t>
      </w:r>
      <w:r w:rsidR="00514C4E" w:rsidRPr="00075E90">
        <w:rPr>
          <w:i/>
        </w:rPr>
        <w:t xml:space="preserve">The </w:t>
      </w:r>
      <w:r w:rsidR="00B92835" w:rsidRPr="00075E90">
        <w:rPr>
          <w:i/>
        </w:rPr>
        <w:t>Participating M</w:t>
      </w:r>
      <w:r w:rsidR="00514C4E" w:rsidRPr="00C430E2">
        <w:rPr>
          <w:i/>
        </w:rPr>
        <w:t xml:space="preserve">embers of the </w:t>
      </w:r>
      <w:r w:rsidR="000C54E6" w:rsidRPr="005124C8">
        <w:rPr>
          <w:i/>
          <w:color w:val="00B0F0"/>
          <w:u w:color="00B0F0"/>
        </w:rPr>
        <w:t xml:space="preserve">PROPOSAL NAME </w:t>
      </w:r>
      <w:r w:rsidR="00514C4E" w:rsidRPr="005124C8">
        <w:rPr>
          <w:i/>
        </w:rPr>
        <w:t xml:space="preserve">have been meeting on a regular basis since </w:t>
      </w:r>
      <w:r w:rsidR="007C65E5" w:rsidRPr="005124C8">
        <w:rPr>
          <w:i/>
        </w:rPr>
        <w:t>XXXX</w:t>
      </w:r>
      <w:r w:rsidR="00514C4E" w:rsidRPr="005124C8">
        <w:rPr>
          <w:i/>
        </w:rPr>
        <w:t xml:space="preserve"> to share information and coordinate collaborative activities</w:t>
      </w:r>
      <w:r w:rsidR="00514C4E" w:rsidRPr="001B666F">
        <w:t xml:space="preserve">. </w:t>
      </w:r>
    </w:p>
    <w:p w14:paraId="3DC0ACAC" w14:textId="77F8D2B4" w:rsidR="00514C4E" w:rsidRDefault="00514C4E" w:rsidP="00962889">
      <w:pPr>
        <w:pStyle w:val="ListNumber"/>
      </w:pPr>
      <w:r w:rsidRPr="001B666F">
        <w:rPr>
          <w:i/>
        </w:rPr>
        <w:t xml:space="preserve">Now, in conjunction with the regular meetings and activities referred to </w:t>
      </w:r>
      <w:r w:rsidR="005124C8">
        <w:rPr>
          <w:i/>
        </w:rPr>
        <w:t>in clause 2</w:t>
      </w:r>
      <w:r w:rsidRPr="001B666F">
        <w:rPr>
          <w:i/>
        </w:rPr>
        <w:t>,</w:t>
      </w:r>
      <w:r>
        <w:t xml:space="preserve"> each </w:t>
      </w:r>
      <w:r w:rsidR="00B92835">
        <w:t>Participating M</w:t>
      </w:r>
      <w:r>
        <w:t xml:space="preserve">ember of the </w:t>
      </w:r>
      <w:r w:rsidR="000C54E6" w:rsidRPr="000C54E6">
        <w:rPr>
          <w:color w:val="00B0F0"/>
          <w:u w:color="00B0F0"/>
        </w:rPr>
        <w:t xml:space="preserve">PROPOSAL NAME </w:t>
      </w:r>
      <w:r w:rsidR="00007E45">
        <w:t xml:space="preserve">wishes to work together to </w:t>
      </w:r>
      <w:r w:rsidR="005124C8">
        <w:t xml:space="preserve">develop </w:t>
      </w:r>
      <w:r>
        <w:t xml:space="preserve">a shared </w:t>
      </w:r>
      <w:r w:rsidR="00E92845">
        <w:t>s</w:t>
      </w:r>
      <w:r>
        <w:t xml:space="preserve">ervice </w:t>
      </w:r>
      <w:r w:rsidR="00D4727D">
        <w:t xml:space="preserve">with </w:t>
      </w:r>
      <w:r w:rsidR="007A0BFC">
        <w:t xml:space="preserve">an application for </w:t>
      </w:r>
      <w:r w:rsidR="00D4727D">
        <w:t>support fr</w:t>
      </w:r>
      <w:r w:rsidR="00022142">
        <w:t>om the Victorian G</w:t>
      </w:r>
      <w:r w:rsidR="00D4727D">
        <w:t xml:space="preserve">overnment’s </w:t>
      </w:r>
      <w:r w:rsidR="005F2D6A">
        <w:t>RCTP</w:t>
      </w:r>
      <w:r>
        <w:t xml:space="preserve">. </w:t>
      </w:r>
    </w:p>
    <w:p w14:paraId="23AD1B47" w14:textId="1FB8464B" w:rsidR="00514C4E" w:rsidRDefault="00514C4E" w:rsidP="00962889">
      <w:pPr>
        <w:pStyle w:val="ListNumber"/>
      </w:pPr>
      <w:r>
        <w:t>This M</w:t>
      </w:r>
      <w:r w:rsidR="00F1318F">
        <w:t xml:space="preserve">emorandum of </w:t>
      </w:r>
      <w:r>
        <w:t>U</w:t>
      </w:r>
      <w:r w:rsidR="00F1318F">
        <w:t>nderstanding (MOU)</w:t>
      </w:r>
      <w:r>
        <w:t xml:space="preserve"> has been drafted to </w:t>
      </w:r>
      <w:r w:rsidR="007C65E5">
        <w:t xml:space="preserve">fulfil the requirements </w:t>
      </w:r>
      <w:r w:rsidR="00075E90">
        <w:t>for</w:t>
      </w:r>
      <w:r w:rsidR="00651D12">
        <w:t xml:space="preserve"> </w:t>
      </w:r>
      <w:r w:rsidR="00C47921">
        <w:t xml:space="preserve">submitting </w:t>
      </w:r>
      <w:r w:rsidR="00651D12">
        <w:t xml:space="preserve">an </w:t>
      </w:r>
      <w:r w:rsidR="00D42D69">
        <w:t>Expression of Interest (</w:t>
      </w:r>
      <w:r w:rsidR="005124C8">
        <w:t>EOI</w:t>
      </w:r>
      <w:r w:rsidR="00D42D69">
        <w:t>)</w:t>
      </w:r>
      <w:r w:rsidR="00651D12">
        <w:t xml:space="preserve"> </w:t>
      </w:r>
      <w:r w:rsidR="007D46EE">
        <w:t xml:space="preserve">in </w:t>
      </w:r>
      <w:r w:rsidR="00651D12">
        <w:t>the RCTP</w:t>
      </w:r>
      <w:r w:rsidR="001569AC">
        <w:t xml:space="preserve"> and</w:t>
      </w:r>
      <w:r w:rsidR="00651D12">
        <w:t xml:space="preserve"> </w:t>
      </w:r>
      <w:r w:rsidR="00D2036A">
        <w:t>to guide</w:t>
      </w:r>
      <w:r>
        <w:t xml:space="preserve"> each </w:t>
      </w:r>
      <w:r w:rsidR="005124C8">
        <w:t>Participating M</w:t>
      </w:r>
      <w:r>
        <w:t xml:space="preserve">ember </w:t>
      </w:r>
      <w:r w:rsidR="001D78E8">
        <w:t xml:space="preserve">of the </w:t>
      </w:r>
      <w:r w:rsidR="001D78E8" w:rsidRPr="000C54E6">
        <w:rPr>
          <w:color w:val="00B0F0"/>
          <w:u w:color="00B0F0"/>
        </w:rPr>
        <w:t xml:space="preserve">PROPOSAL NAME </w:t>
      </w:r>
      <w:r w:rsidR="00C47921">
        <w:t>for</w:t>
      </w:r>
      <w:r>
        <w:t xml:space="preserve"> </w:t>
      </w:r>
      <w:r w:rsidR="00007E45">
        <w:t>develop</w:t>
      </w:r>
      <w:r w:rsidR="00D2036A">
        <w:t>ing</w:t>
      </w:r>
      <w:r w:rsidR="00007E45">
        <w:t xml:space="preserve"> a</w:t>
      </w:r>
      <w:r w:rsidR="0001732A">
        <w:t xml:space="preserve"> full</w:t>
      </w:r>
      <w:r w:rsidR="00007E45">
        <w:t xml:space="preserve"> application</w:t>
      </w:r>
      <w:r w:rsidR="00E168EE">
        <w:t xml:space="preserve"> </w:t>
      </w:r>
      <w:r w:rsidR="00C47921">
        <w:t>in</w:t>
      </w:r>
      <w:r w:rsidR="00E168EE">
        <w:t xml:space="preserve"> the RCTP that includes a business case</w:t>
      </w:r>
      <w:r>
        <w:t xml:space="preserve">. </w:t>
      </w:r>
    </w:p>
    <w:p w14:paraId="5A7151A9" w14:textId="77777777" w:rsidR="00022142" w:rsidRDefault="00022142" w:rsidP="00514C4E"/>
    <w:p w14:paraId="42FC2FA3" w14:textId="343F6DDF" w:rsidR="00514C4E" w:rsidRDefault="00514C4E" w:rsidP="00E5140A">
      <w:pPr>
        <w:pStyle w:val="Heading2"/>
        <w:rPr>
          <w:color w:val="00B0F0"/>
        </w:rPr>
      </w:pPr>
      <w:r>
        <w:t>OBJECTIVES OF THE</w:t>
      </w:r>
      <w:r w:rsidR="001D78E8">
        <w:t xml:space="preserve"> MOU</w:t>
      </w:r>
    </w:p>
    <w:p w14:paraId="6219225A" w14:textId="77777777" w:rsidR="00D4727D" w:rsidRDefault="00D4727D" w:rsidP="00514C4E"/>
    <w:p w14:paraId="5FBC4692" w14:textId="788DB62C" w:rsidR="00514C4E" w:rsidRDefault="00514C4E" w:rsidP="00D4727D">
      <w:pPr>
        <w:pStyle w:val="ListNumber"/>
      </w:pPr>
      <w:r>
        <w:t>The objectives of the</w:t>
      </w:r>
      <w:r w:rsidR="001D78E8">
        <w:t xml:space="preserve"> MOU</w:t>
      </w:r>
      <w:r>
        <w:t xml:space="preserve"> are to provide a forum for communication, cooperation and coordination between </w:t>
      </w:r>
      <w:r w:rsidR="001D78E8">
        <w:t>Participating M</w:t>
      </w:r>
      <w:r>
        <w:t xml:space="preserve">embers of the </w:t>
      </w:r>
      <w:r w:rsidR="000C54E6" w:rsidRPr="000C54E6">
        <w:rPr>
          <w:color w:val="00B0F0"/>
          <w:u w:color="00B0F0"/>
        </w:rPr>
        <w:t xml:space="preserve">PROPOSAL NAME </w:t>
      </w:r>
      <w:r>
        <w:t xml:space="preserve">and conduct activities to achieve positive outcomes for the communities that each </w:t>
      </w:r>
      <w:r w:rsidR="00B65E1B">
        <w:t>Participating M</w:t>
      </w:r>
      <w:r>
        <w:t xml:space="preserve">ember represents. </w:t>
      </w:r>
    </w:p>
    <w:p w14:paraId="3AFDC089" w14:textId="77B00204" w:rsidR="00D4727D" w:rsidRDefault="00D4727D" w:rsidP="00514C4E"/>
    <w:p w14:paraId="364A3EFA" w14:textId="77777777" w:rsidR="00F61CAB" w:rsidRDefault="00F61CAB" w:rsidP="00514C4E"/>
    <w:p w14:paraId="54EC3E62" w14:textId="1A5E9EC6" w:rsidR="00514C4E" w:rsidRDefault="00514C4E" w:rsidP="00E5140A">
      <w:pPr>
        <w:pStyle w:val="Heading2"/>
      </w:pPr>
      <w:r>
        <w:t xml:space="preserve">ELEMENTS OF THE UNDERSTANDING </w:t>
      </w:r>
    </w:p>
    <w:p w14:paraId="06220C4C" w14:textId="2A3E62B8" w:rsidR="00514C4E" w:rsidRPr="00A35703" w:rsidRDefault="00514C4E" w:rsidP="00A35703">
      <w:pPr>
        <w:pStyle w:val="Heading4"/>
      </w:pPr>
      <w:r w:rsidRPr="00A35703">
        <w:t>Intention of this MOU</w:t>
      </w:r>
    </w:p>
    <w:p w14:paraId="4754FBF1" w14:textId="77777777" w:rsidR="00D4727D" w:rsidRDefault="00D4727D" w:rsidP="00514C4E"/>
    <w:p w14:paraId="633E7927" w14:textId="1E7BE57D" w:rsidR="00514C4E" w:rsidRDefault="00A3421E" w:rsidP="00D4727D">
      <w:pPr>
        <w:pStyle w:val="ListNumber"/>
      </w:pPr>
      <w:r>
        <w:t xml:space="preserve">Unless stated, </w:t>
      </w:r>
      <w:r w:rsidR="00514C4E">
        <w:t xml:space="preserve">this MOU is not a legally binding agreement. </w:t>
      </w:r>
    </w:p>
    <w:p w14:paraId="6EBABA30" w14:textId="1F2AC1CA" w:rsidR="00514C4E" w:rsidRDefault="00A3421E" w:rsidP="00D4727D">
      <w:pPr>
        <w:pStyle w:val="ListNumber"/>
      </w:pPr>
      <w:r>
        <w:t xml:space="preserve">To ensure </w:t>
      </w:r>
      <w:r w:rsidR="00514C4E">
        <w:t xml:space="preserve">each </w:t>
      </w:r>
      <w:r w:rsidR="00B65E1B">
        <w:t>Participating M</w:t>
      </w:r>
      <w:r w:rsidR="00514C4E">
        <w:t xml:space="preserve">ember of the </w:t>
      </w:r>
      <w:r w:rsidR="000C54E6" w:rsidRPr="000C54E6">
        <w:rPr>
          <w:color w:val="00B0F0"/>
          <w:u w:color="00B0F0"/>
        </w:rPr>
        <w:t xml:space="preserve">PROPOSAL NAME </w:t>
      </w:r>
      <w:r w:rsidR="00514C4E">
        <w:t>will use their best efforts to adhere to the spirit and content of this MOU.</w:t>
      </w:r>
    </w:p>
    <w:p w14:paraId="0C85A84B" w14:textId="7E7796E6" w:rsidR="00514C4E" w:rsidRDefault="00514C4E" w:rsidP="00D4727D">
      <w:pPr>
        <w:pStyle w:val="ListNumber"/>
      </w:pPr>
      <w:r>
        <w:t xml:space="preserve">To provide a governance arrangement for the </w:t>
      </w:r>
      <w:r w:rsidR="000C54E6" w:rsidRPr="000C54E6">
        <w:rPr>
          <w:color w:val="00B0F0"/>
          <w:u w:color="00B0F0"/>
        </w:rPr>
        <w:t>PROPOSAL NAME</w:t>
      </w:r>
      <w:r w:rsidRPr="001B666F">
        <w:rPr>
          <w:color w:val="auto"/>
        </w:rPr>
        <w:t>.</w:t>
      </w:r>
    </w:p>
    <w:p w14:paraId="7E960B9A" w14:textId="5FFE1A53" w:rsidR="00514C4E" w:rsidRDefault="00514C4E" w:rsidP="00E5140A">
      <w:pPr>
        <w:pStyle w:val="Heading2"/>
        <w:rPr>
          <w:caps/>
        </w:rPr>
      </w:pPr>
      <w:r w:rsidRPr="003B7B0A">
        <w:rPr>
          <w:caps/>
        </w:rPr>
        <w:t>Term of MOU</w:t>
      </w:r>
    </w:p>
    <w:p w14:paraId="3244D013" w14:textId="77777777" w:rsidR="00AE7D25" w:rsidRPr="001B666F" w:rsidRDefault="00AE7D25" w:rsidP="001B666F">
      <w:pPr>
        <w:pStyle w:val="BodyText"/>
        <w:spacing w:before="0" w:after="0"/>
      </w:pPr>
    </w:p>
    <w:p w14:paraId="5D48024A" w14:textId="1E013D83" w:rsidR="00514C4E" w:rsidRDefault="00514C4E" w:rsidP="00E03758">
      <w:pPr>
        <w:pStyle w:val="ListNumber"/>
      </w:pPr>
      <w:r>
        <w:t xml:space="preserve">This MOU commences on the date stated on the front cover of this MOU and will expire after </w:t>
      </w:r>
      <w:r w:rsidR="007A0BFC">
        <w:t>9 months</w:t>
      </w:r>
      <w:r>
        <w:t xml:space="preserve"> unless renewed by agreement of every </w:t>
      </w:r>
      <w:r w:rsidR="00EC411D">
        <w:t xml:space="preserve">Participating Member </w:t>
      </w:r>
      <w:r>
        <w:t xml:space="preserve">of the </w:t>
      </w:r>
      <w:r w:rsidR="000C54E6" w:rsidRPr="000C54E6">
        <w:rPr>
          <w:color w:val="00B0F0"/>
          <w:u w:color="00B0F0"/>
        </w:rPr>
        <w:t xml:space="preserve">PROPOSAL NAME </w:t>
      </w:r>
      <w:r>
        <w:t xml:space="preserve">pursuant to the next point. </w:t>
      </w:r>
    </w:p>
    <w:p w14:paraId="05EB93A4" w14:textId="08041F0A" w:rsidR="00E03758" w:rsidRDefault="00514C4E" w:rsidP="001B666F">
      <w:pPr>
        <w:pStyle w:val="ListNumber"/>
      </w:pPr>
      <w:r>
        <w:t xml:space="preserve">This MOU may be extended by whatever further term is proposed by any </w:t>
      </w:r>
      <w:r w:rsidR="00EC411D">
        <w:t>Participating M</w:t>
      </w:r>
      <w:r>
        <w:t xml:space="preserve">ember of the </w:t>
      </w:r>
      <w:r w:rsidR="000C54E6" w:rsidRPr="000C54E6">
        <w:rPr>
          <w:color w:val="00B0F0"/>
          <w:u w:color="00B0F0"/>
        </w:rPr>
        <w:t xml:space="preserve">PROPOSAL NAME </w:t>
      </w:r>
      <w:r>
        <w:t xml:space="preserve">provided that the proposal is in writing and every other </w:t>
      </w:r>
      <w:r w:rsidR="00EC411D">
        <w:t>Participating M</w:t>
      </w:r>
      <w:r>
        <w:t xml:space="preserve">ember of the </w:t>
      </w:r>
      <w:r w:rsidR="000C54E6" w:rsidRPr="000C54E6">
        <w:rPr>
          <w:color w:val="00B0F0"/>
          <w:u w:color="00B0F0"/>
        </w:rPr>
        <w:t xml:space="preserve">PROPOSAL NAME </w:t>
      </w:r>
      <w:r>
        <w:t xml:space="preserve">accepts that proposal as evidenced in writing. </w:t>
      </w:r>
    </w:p>
    <w:p w14:paraId="02DB911B" w14:textId="6F010A36" w:rsidR="00514C4E" w:rsidRDefault="00D3341E" w:rsidP="008E4A4C">
      <w:pPr>
        <w:pStyle w:val="Heading2"/>
        <w:rPr>
          <w:caps/>
        </w:rPr>
      </w:pPr>
      <w:r w:rsidRPr="003B7B0A">
        <w:rPr>
          <w:caps/>
        </w:rPr>
        <w:t>Shared Services</w:t>
      </w:r>
    </w:p>
    <w:p w14:paraId="15F1B148" w14:textId="77777777" w:rsidR="00AE7D25" w:rsidRPr="001B666F" w:rsidRDefault="00AE7D25" w:rsidP="001B666F">
      <w:pPr>
        <w:pStyle w:val="BodyText"/>
        <w:spacing w:before="0" w:after="0"/>
      </w:pPr>
    </w:p>
    <w:p w14:paraId="75B96A04" w14:textId="5EED1599" w:rsidR="00514C4E" w:rsidRDefault="00E168EE" w:rsidP="00E03758">
      <w:pPr>
        <w:pStyle w:val="ListNumber"/>
      </w:pPr>
      <w:r>
        <w:t xml:space="preserve">Participating </w:t>
      </w:r>
      <w:r w:rsidR="00514C4E">
        <w:t xml:space="preserve">Members of the </w:t>
      </w:r>
      <w:r w:rsidR="000C54E6" w:rsidRPr="000C54E6">
        <w:rPr>
          <w:color w:val="00B0F0"/>
          <w:u w:color="00B0F0"/>
        </w:rPr>
        <w:t xml:space="preserve">PROPOSAL NAME </w:t>
      </w:r>
      <w:r w:rsidR="00514C4E">
        <w:t xml:space="preserve">wish to </w:t>
      </w:r>
      <w:r w:rsidR="00277283">
        <w:t>further develop a shared services concept</w:t>
      </w:r>
      <w:r w:rsidR="000C54E6">
        <w:t xml:space="preserve"> with support from the RCTP</w:t>
      </w:r>
      <w:r w:rsidR="00514C4E">
        <w:t xml:space="preserve"> as a way of achieving best value common goods, services and works while working towards cost savings, efficiencies</w:t>
      </w:r>
      <w:r w:rsidR="00E03758">
        <w:t xml:space="preserve"> and best practice. </w:t>
      </w:r>
    </w:p>
    <w:p w14:paraId="5AA8B8F4" w14:textId="1F33F25C" w:rsidR="00514C4E" w:rsidRDefault="00514C4E" w:rsidP="00E03758">
      <w:pPr>
        <w:pStyle w:val="ListNumber"/>
      </w:pPr>
      <w:r>
        <w:t>For the purposes of this MOU the mi</w:t>
      </w:r>
      <w:r w:rsidR="006862B9">
        <w:t>nimum that is required is three (3</w:t>
      </w:r>
      <w:r>
        <w:t xml:space="preserve">) </w:t>
      </w:r>
      <w:r w:rsidR="00AE7D25">
        <w:t>Participating M</w:t>
      </w:r>
      <w:r>
        <w:t xml:space="preserve">embers of the </w:t>
      </w:r>
      <w:r w:rsidR="000C54E6" w:rsidRPr="000C54E6">
        <w:rPr>
          <w:color w:val="00B0F0"/>
          <w:u w:color="00B0F0"/>
        </w:rPr>
        <w:t xml:space="preserve">PROPOSAL NAME </w:t>
      </w:r>
      <w:r>
        <w:t>who have identified good</w:t>
      </w:r>
      <w:r w:rsidR="00F76033">
        <w:t>s</w:t>
      </w:r>
      <w:r>
        <w:t>, service</w:t>
      </w:r>
      <w:r w:rsidR="00F76033">
        <w:t>s</w:t>
      </w:r>
      <w:r>
        <w:t xml:space="preserve"> or works that are a common opportunity for collaboration</w:t>
      </w:r>
      <w:r w:rsidR="007A0BFC">
        <w:t xml:space="preserve"> and submitting an Expression of Interest for support by the RCTP</w:t>
      </w:r>
      <w:r w:rsidR="00FB784B">
        <w:t xml:space="preserve"> to develop the </w:t>
      </w:r>
      <w:r w:rsidR="00A3421E">
        <w:t>common opportunity</w:t>
      </w:r>
      <w:r>
        <w:t xml:space="preserve">. </w:t>
      </w:r>
    </w:p>
    <w:p w14:paraId="5A0AC43D" w14:textId="363DDCC1" w:rsidR="00514C4E" w:rsidRDefault="00514C4E" w:rsidP="00E03758">
      <w:pPr>
        <w:pStyle w:val="ListNumber"/>
      </w:pPr>
      <w:r>
        <w:t xml:space="preserve">It is hoped that most identified opportunities will be common to </w:t>
      </w:r>
      <w:r w:rsidR="00FB784B">
        <w:t>all</w:t>
      </w:r>
      <w:r>
        <w:t xml:space="preserve"> Participating Members of the </w:t>
      </w:r>
      <w:r w:rsidR="000C54E6" w:rsidRPr="000C54E6">
        <w:rPr>
          <w:color w:val="00B0F0"/>
          <w:u w:color="00B0F0"/>
        </w:rPr>
        <w:t xml:space="preserve">PROPOSAL NAME </w:t>
      </w:r>
      <w:r>
        <w:t xml:space="preserve">however each member is entitled to examine and reach its own conclusion about whether any identified common opportunity is appropriate for it to participate in a </w:t>
      </w:r>
      <w:r w:rsidR="005752ED" w:rsidRPr="005752ED">
        <w:rPr>
          <w:color w:val="auto"/>
        </w:rPr>
        <w:t>shared service</w:t>
      </w:r>
      <w:r w:rsidR="005752ED">
        <w:rPr>
          <w:color w:val="auto"/>
        </w:rPr>
        <w:t xml:space="preserve"> </w:t>
      </w:r>
      <w:r w:rsidR="005752ED">
        <w:t>proposal to the RCTP</w:t>
      </w:r>
      <w:r>
        <w:t xml:space="preserve">. </w:t>
      </w:r>
    </w:p>
    <w:p w14:paraId="6A1749C0" w14:textId="119F9A91" w:rsidR="00514C4E" w:rsidRDefault="00514C4E" w:rsidP="00E03758">
      <w:pPr>
        <w:pStyle w:val="ListNumber"/>
      </w:pPr>
      <w:r>
        <w:t xml:space="preserve">It is not necessarily a barrier to </w:t>
      </w:r>
      <w:r w:rsidR="005752ED" w:rsidRPr="005752ED">
        <w:rPr>
          <w:color w:val="auto"/>
        </w:rPr>
        <w:t>shared service</w:t>
      </w:r>
      <w:r w:rsidR="005752ED">
        <w:rPr>
          <w:color w:val="auto"/>
        </w:rPr>
        <w:t xml:space="preserve">s </w:t>
      </w:r>
      <w:r>
        <w:t xml:space="preserve">that different Participating Members of the </w:t>
      </w:r>
      <w:r w:rsidR="000C54E6" w:rsidRPr="000C54E6">
        <w:rPr>
          <w:color w:val="00B0F0"/>
          <w:u w:color="00B0F0"/>
        </w:rPr>
        <w:t xml:space="preserve">PROPOSAL NAME </w:t>
      </w:r>
      <w:r>
        <w:t xml:space="preserve">have slightly different requirements with regard to a particular good, service or works. </w:t>
      </w:r>
    </w:p>
    <w:p w14:paraId="1A7532AE" w14:textId="480C3301" w:rsidR="00514C4E" w:rsidRDefault="00514C4E" w:rsidP="00E03758">
      <w:pPr>
        <w:pStyle w:val="ListNumber"/>
      </w:pPr>
      <w:r>
        <w:t>Where Participating Members do have different requirements</w:t>
      </w:r>
      <w:r w:rsidR="00BD5265">
        <w:t>,</w:t>
      </w:r>
      <w:r>
        <w:t xml:space="preserve"> each Participating Member will work together and use its best efforts to remove any barriers that may be seen as preventing </w:t>
      </w:r>
      <w:r w:rsidR="00FB784B">
        <w:t xml:space="preserve">the </w:t>
      </w:r>
      <w:r w:rsidR="00AE7D25">
        <w:t>development</w:t>
      </w:r>
      <w:r w:rsidR="00FB784B">
        <w:t xml:space="preserve"> of the </w:t>
      </w:r>
      <w:r w:rsidR="00FB784B">
        <w:rPr>
          <w:color w:val="00B0F0"/>
        </w:rPr>
        <w:t>PROPOSAL NAME</w:t>
      </w:r>
      <w:r>
        <w:t xml:space="preserve">. </w:t>
      </w:r>
    </w:p>
    <w:p w14:paraId="1D25EE37" w14:textId="4F69332D" w:rsidR="00514C4E" w:rsidRDefault="00514C4E" w:rsidP="00E03758">
      <w:pPr>
        <w:pStyle w:val="ListNumber"/>
      </w:pPr>
      <w:r>
        <w:t xml:space="preserve">Similarly, having a current contract in place does not necessarily prevent any </w:t>
      </w:r>
      <w:r w:rsidR="005752ED" w:rsidRPr="005752ED">
        <w:rPr>
          <w:color w:val="auto"/>
        </w:rPr>
        <w:t>shared service</w:t>
      </w:r>
      <w:r w:rsidR="005752ED">
        <w:rPr>
          <w:color w:val="auto"/>
        </w:rPr>
        <w:t xml:space="preserve"> </w:t>
      </w:r>
      <w:r>
        <w:t>process</w:t>
      </w:r>
      <w:r w:rsidR="00D34A23">
        <w:t xml:space="preserve"> being devel</w:t>
      </w:r>
      <w:r w:rsidR="008657F8">
        <w:t>oped</w:t>
      </w:r>
      <w:r>
        <w:t xml:space="preserve">. </w:t>
      </w:r>
    </w:p>
    <w:p w14:paraId="141ACFD1" w14:textId="77777777" w:rsidR="000A496D" w:rsidRDefault="000A496D" w:rsidP="00514C4E"/>
    <w:p w14:paraId="63F5487F" w14:textId="77777777" w:rsidR="00AE7D25" w:rsidRDefault="00AE7D25">
      <w:pPr>
        <w:jc w:val="left"/>
        <w:rPr>
          <w:b/>
          <w:bCs/>
          <w:iCs/>
          <w:caps/>
          <w:color w:val="B3272F" w:themeColor="text2"/>
          <w:kern w:val="20"/>
          <w:sz w:val="22"/>
          <w:szCs w:val="28"/>
        </w:rPr>
      </w:pPr>
      <w:r>
        <w:rPr>
          <w:caps/>
        </w:rPr>
        <w:br w:type="page"/>
      </w:r>
    </w:p>
    <w:p w14:paraId="533085E0" w14:textId="217A17F1" w:rsidR="00514C4E" w:rsidRPr="003B7B0A" w:rsidRDefault="00514C4E" w:rsidP="00D3341E">
      <w:pPr>
        <w:pStyle w:val="Heading2"/>
        <w:rPr>
          <w:caps/>
        </w:rPr>
      </w:pPr>
      <w:r w:rsidRPr="003B7B0A">
        <w:rPr>
          <w:caps/>
        </w:rPr>
        <w:t>Key Principles</w:t>
      </w:r>
    </w:p>
    <w:p w14:paraId="452D5F29" w14:textId="77777777" w:rsidR="000A496D" w:rsidRDefault="000A496D" w:rsidP="00514C4E"/>
    <w:p w14:paraId="078CD0AC" w14:textId="7E84167D" w:rsidR="00514C4E" w:rsidRDefault="00514C4E" w:rsidP="00E03758">
      <w:pPr>
        <w:pStyle w:val="ListNumber"/>
      </w:pPr>
      <w:r>
        <w:t xml:space="preserve">The opportunity to increase value for the majority of Participating Members proposing to participate in any </w:t>
      </w:r>
      <w:r w:rsidR="008657F8">
        <w:t>shared service</w:t>
      </w:r>
      <w:r>
        <w:t xml:space="preserve"> is to be the overriding primary guiding principle and is to be identified and documented prior to embarking on any </w:t>
      </w:r>
      <w:r w:rsidR="005752ED" w:rsidRPr="005752ED">
        <w:rPr>
          <w:color w:val="auto"/>
        </w:rPr>
        <w:t>shared service</w:t>
      </w:r>
      <w:r w:rsidR="008657F8">
        <w:rPr>
          <w:color w:val="auto"/>
        </w:rPr>
        <w:t xml:space="preserve"> </w:t>
      </w:r>
      <w:r w:rsidR="00FB784B">
        <w:rPr>
          <w:color w:val="auto"/>
        </w:rPr>
        <w:t>implementation</w:t>
      </w:r>
      <w:r>
        <w:t xml:space="preserve">. </w:t>
      </w:r>
    </w:p>
    <w:p w14:paraId="3BFFA89C" w14:textId="6E46DA74" w:rsidR="00420630" w:rsidRDefault="00420630" w:rsidP="00420630">
      <w:pPr>
        <w:pStyle w:val="ListNumber"/>
      </w:pPr>
      <w:r w:rsidRPr="00420630">
        <w:t xml:space="preserve">It is necessary that any identified opportunities under this MOU are common to all </w:t>
      </w:r>
      <w:r w:rsidR="00B92835">
        <w:t>Participating M</w:t>
      </w:r>
      <w:r w:rsidRPr="00420630">
        <w:t xml:space="preserve">embers of the </w:t>
      </w:r>
      <w:r w:rsidR="00B92835" w:rsidRPr="002B3441">
        <w:rPr>
          <w:color w:val="00B0F0"/>
        </w:rPr>
        <w:t>PROPOSAL NAME</w:t>
      </w:r>
      <w:r w:rsidRPr="00420630">
        <w:t xml:space="preserve">. </w:t>
      </w:r>
    </w:p>
    <w:p w14:paraId="4368DB35" w14:textId="0621448F" w:rsidR="00514C4E" w:rsidRDefault="00514C4E" w:rsidP="00E03758">
      <w:pPr>
        <w:pStyle w:val="ListNumber"/>
      </w:pPr>
      <w:r>
        <w:t xml:space="preserve">Secondary guiding principles under this MOU are: </w:t>
      </w:r>
    </w:p>
    <w:p w14:paraId="28AE6808" w14:textId="6ACFDA5B" w:rsidR="00514C4E" w:rsidRDefault="00514C4E" w:rsidP="00E03758">
      <w:pPr>
        <w:pStyle w:val="ListNumber2"/>
      </w:pPr>
      <w:r>
        <w:t>Expectations need to be kept realistic;</w:t>
      </w:r>
    </w:p>
    <w:p w14:paraId="45D9C456" w14:textId="2F3788BB" w:rsidR="00514C4E" w:rsidRDefault="00514C4E" w:rsidP="00E03758">
      <w:pPr>
        <w:pStyle w:val="ListNumber2"/>
      </w:pPr>
      <w:r>
        <w:t>There needs to be support from Participating Member</w:t>
      </w:r>
      <w:r w:rsidR="00F76033">
        <w:t>’s</w:t>
      </w:r>
      <w:r>
        <w:t xml:space="preserve"> executives who have authority over the utilisation of resources and the cooperation of Participating Member’s staff;</w:t>
      </w:r>
    </w:p>
    <w:p w14:paraId="4E4DF161" w14:textId="14094CF1" w:rsidR="00514C4E" w:rsidRDefault="00514C4E" w:rsidP="00E03758">
      <w:pPr>
        <w:pStyle w:val="ListNumber2"/>
      </w:pPr>
      <w:r>
        <w:t>There needs to be commitment and ownership;</w:t>
      </w:r>
    </w:p>
    <w:p w14:paraId="1F3203C9" w14:textId="3939CF17" w:rsidR="00514C4E" w:rsidRDefault="00514C4E" w:rsidP="00E03758">
      <w:pPr>
        <w:pStyle w:val="ListNumber2"/>
      </w:pPr>
      <w:r>
        <w:t>Meetings need to be regularly scheduled</w:t>
      </w:r>
      <w:r w:rsidR="00A3421E">
        <w:t xml:space="preserve"> as required</w:t>
      </w:r>
      <w:r>
        <w:t>;</w:t>
      </w:r>
    </w:p>
    <w:p w14:paraId="5CC7FEEC" w14:textId="340C3F63" w:rsidR="00514C4E" w:rsidRDefault="00514C4E" w:rsidP="00E03758">
      <w:pPr>
        <w:pStyle w:val="ListNumber2"/>
      </w:pPr>
      <w:r>
        <w:t xml:space="preserve">Trust needs to be developed and maintained; </w:t>
      </w:r>
    </w:p>
    <w:p w14:paraId="7F8B99D1" w14:textId="48BE5E97" w:rsidR="00514C4E" w:rsidRDefault="00514C4E" w:rsidP="00E03758">
      <w:pPr>
        <w:pStyle w:val="ListNumber2"/>
      </w:pPr>
      <w:r>
        <w:t xml:space="preserve">Each Participating Member will try to understand the culture and different models that go to make up other Participating Members’ operational environment; </w:t>
      </w:r>
    </w:p>
    <w:p w14:paraId="2998F152" w14:textId="6F4D2FA1" w:rsidR="00514C4E" w:rsidRDefault="00514C4E" w:rsidP="00E03758">
      <w:pPr>
        <w:pStyle w:val="ListNumber2"/>
      </w:pPr>
      <w:r>
        <w:t>Outputs and outcomes need to be measured, monitored and reviewed; and</w:t>
      </w:r>
    </w:p>
    <w:p w14:paraId="6B6E9D25" w14:textId="008539B1" w:rsidR="00514C4E" w:rsidRDefault="00514C4E" w:rsidP="00E03758">
      <w:pPr>
        <w:pStyle w:val="ListNumber2"/>
      </w:pPr>
      <w:r>
        <w:t>Participating Member councils must support the time and effort required for collaboration.</w:t>
      </w:r>
    </w:p>
    <w:p w14:paraId="0D8F83CA" w14:textId="77777777" w:rsidR="00514C4E" w:rsidRDefault="00514C4E" w:rsidP="00514C4E"/>
    <w:p w14:paraId="55BF8CDC" w14:textId="1202E0EB" w:rsidR="00514C4E" w:rsidRPr="003B7B0A" w:rsidRDefault="00514C4E" w:rsidP="0035542A">
      <w:pPr>
        <w:pStyle w:val="Heading2"/>
        <w:rPr>
          <w:caps/>
        </w:rPr>
      </w:pPr>
      <w:r w:rsidRPr="003B7B0A">
        <w:rPr>
          <w:caps/>
        </w:rPr>
        <w:t>Information sharing</w:t>
      </w:r>
    </w:p>
    <w:p w14:paraId="00758ED3" w14:textId="77777777" w:rsidR="00E03758" w:rsidRDefault="00E03758" w:rsidP="00514C4E"/>
    <w:p w14:paraId="308BC1C5" w14:textId="137B51E5" w:rsidR="00514C4E" w:rsidRDefault="00C358AB" w:rsidP="00E03758">
      <w:pPr>
        <w:pStyle w:val="ListNumber"/>
      </w:pPr>
      <w:r>
        <w:t>Participating M</w:t>
      </w:r>
      <w:r w:rsidR="00514C4E">
        <w:t xml:space="preserve">embers agree that it may be necessary to share confidential information to meet the goals, purposes and objectives of this MOU and that in doing so all such information must remain confidential. </w:t>
      </w:r>
    </w:p>
    <w:p w14:paraId="7C9560FA" w14:textId="7D0177D8" w:rsidR="00514C4E" w:rsidRDefault="00514C4E" w:rsidP="00E03758">
      <w:pPr>
        <w:pStyle w:val="ListNumber"/>
      </w:pPr>
      <w:r>
        <w:t xml:space="preserve">No </w:t>
      </w:r>
      <w:r w:rsidR="00C358AB">
        <w:t xml:space="preserve">Participating Member </w:t>
      </w:r>
      <w:r>
        <w:t xml:space="preserve">must allow, make or cause any disclosure of confidential information without the prior written consent of the member or members who are the source of that confidential information. </w:t>
      </w:r>
    </w:p>
    <w:p w14:paraId="09B662CA" w14:textId="6C0F3479" w:rsidR="00514C4E" w:rsidRDefault="00514C4E" w:rsidP="00E03758">
      <w:pPr>
        <w:pStyle w:val="ListNumber"/>
      </w:pPr>
      <w:r>
        <w:t xml:space="preserve">It is at the sole discretion of each individual </w:t>
      </w:r>
      <w:r w:rsidR="00C358AB">
        <w:t>Participating M</w:t>
      </w:r>
      <w:r>
        <w:t xml:space="preserve">ember whether to disclose confidential information to any </w:t>
      </w:r>
      <w:r w:rsidR="00C358AB">
        <w:t>Participating M</w:t>
      </w:r>
      <w:r>
        <w:t xml:space="preserve">ember or </w:t>
      </w:r>
      <w:r w:rsidR="00C358AB">
        <w:t>Participating M</w:t>
      </w:r>
      <w:r>
        <w:t xml:space="preserve">embers of the </w:t>
      </w:r>
      <w:r w:rsidR="002B3441" w:rsidRPr="002B3441">
        <w:rPr>
          <w:color w:val="00B0F0"/>
        </w:rPr>
        <w:t>PROPOSAL NAME</w:t>
      </w:r>
      <w:r w:rsidR="00195AF5">
        <w:rPr>
          <w:color w:val="00B0F0"/>
        </w:rPr>
        <w:t>,</w:t>
      </w:r>
      <w:r w:rsidR="002B3441" w:rsidRPr="002B3441">
        <w:rPr>
          <w:color w:val="00B0F0"/>
        </w:rPr>
        <w:t xml:space="preserve"> </w:t>
      </w:r>
      <w:r>
        <w:t xml:space="preserve">and to what extent and what form any disclosure (if any) may take. </w:t>
      </w:r>
    </w:p>
    <w:p w14:paraId="34F89E8C" w14:textId="37C4A1E1" w:rsidR="00514C4E" w:rsidRDefault="00C358AB" w:rsidP="00E03758">
      <w:pPr>
        <w:pStyle w:val="ListNumber"/>
      </w:pPr>
      <w:r>
        <w:t xml:space="preserve">Participating </w:t>
      </w:r>
      <w:r w:rsidR="00514C4E">
        <w:t xml:space="preserve">Members are responsible for securely storing and restricting access to any confidential information disclosed. </w:t>
      </w:r>
    </w:p>
    <w:p w14:paraId="40E73F6B" w14:textId="513EA5FD" w:rsidR="00514C4E" w:rsidRDefault="00514C4E" w:rsidP="00E03758">
      <w:pPr>
        <w:pStyle w:val="ListNumber"/>
      </w:pPr>
      <w:r>
        <w:t xml:space="preserve">Any </w:t>
      </w:r>
      <w:r w:rsidR="00C358AB">
        <w:t>Participating M</w:t>
      </w:r>
      <w:r>
        <w:t xml:space="preserve">ember must report any actual or potential breach of these provisions to the other </w:t>
      </w:r>
      <w:r w:rsidR="00B92835">
        <w:t>Participating M</w:t>
      </w:r>
      <w:r>
        <w:t xml:space="preserve">embers of the </w:t>
      </w:r>
      <w:r w:rsidR="000C54E6" w:rsidRPr="000C54E6">
        <w:rPr>
          <w:color w:val="00B0F0"/>
          <w:u w:color="00B0F0"/>
        </w:rPr>
        <w:t>PROPOSAL NAME</w:t>
      </w:r>
      <w:r w:rsidR="008D20CB">
        <w:rPr>
          <w:color w:val="00B0F0"/>
          <w:u w:color="00B0F0"/>
        </w:rPr>
        <w:t xml:space="preserve"> </w:t>
      </w:r>
      <w:r>
        <w:t xml:space="preserve">and must promptly implement a plan to mitigate any potential damage as soon as they become aware of any actual or potential breach. </w:t>
      </w:r>
    </w:p>
    <w:p w14:paraId="75EF8B2A" w14:textId="77777777" w:rsidR="00E03758" w:rsidRDefault="00E03758" w:rsidP="00514C4E"/>
    <w:p w14:paraId="0278CE8E" w14:textId="7FFBB22E" w:rsidR="00514C4E" w:rsidRPr="003B7B0A" w:rsidRDefault="00514C4E" w:rsidP="0035542A">
      <w:pPr>
        <w:pStyle w:val="Heading2"/>
        <w:rPr>
          <w:caps/>
        </w:rPr>
      </w:pPr>
      <w:r w:rsidRPr="003B7B0A">
        <w:rPr>
          <w:caps/>
        </w:rPr>
        <w:t>Governance</w:t>
      </w:r>
    </w:p>
    <w:p w14:paraId="05592A3C" w14:textId="77777777" w:rsidR="00E03758" w:rsidRDefault="00E03758" w:rsidP="00514C4E"/>
    <w:p w14:paraId="6F98D987" w14:textId="478F76AB" w:rsidR="00514C4E" w:rsidRDefault="00514C4E" w:rsidP="00E03758">
      <w:pPr>
        <w:pStyle w:val="ListNumber"/>
      </w:pPr>
      <w:r>
        <w:t xml:space="preserve">The Participating Members will form a </w:t>
      </w:r>
      <w:r w:rsidR="00231D7E">
        <w:t xml:space="preserve">Proposal Development </w:t>
      </w:r>
      <w:r>
        <w:t xml:space="preserve">Board </w:t>
      </w:r>
      <w:r w:rsidR="004537A9">
        <w:t>to</w:t>
      </w:r>
      <w:r>
        <w:t xml:space="preserve"> govern the</w:t>
      </w:r>
      <w:r w:rsidR="004537A9">
        <w:t xml:space="preserve"> development of a</w:t>
      </w:r>
      <w:r>
        <w:t xml:space="preserve"> </w:t>
      </w:r>
      <w:r w:rsidR="001B5D1E">
        <w:t>shared s</w:t>
      </w:r>
      <w:r>
        <w:t>ervice</w:t>
      </w:r>
      <w:r w:rsidR="00231D7E">
        <w:t xml:space="preserve"> </w:t>
      </w:r>
      <w:r w:rsidR="004537A9">
        <w:t>application</w:t>
      </w:r>
      <w:r>
        <w:t xml:space="preserve"> under this </w:t>
      </w:r>
      <w:r w:rsidR="00413BAF">
        <w:t>MOU</w:t>
      </w:r>
      <w:r>
        <w:t xml:space="preserve">.   </w:t>
      </w:r>
    </w:p>
    <w:p w14:paraId="55DDF5DF" w14:textId="65C86525" w:rsidR="00514C4E" w:rsidRDefault="00514C4E" w:rsidP="00231D7E">
      <w:pPr>
        <w:pStyle w:val="ListNumber"/>
      </w:pPr>
      <w:r>
        <w:t xml:space="preserve">Each Participating Member will nominate a representative for the </w:t>
      </w:r>
      <w:r w:rsidR="00231D7E" w:rsidRPr="00231D7E">
        <w:t xml:space="preserve">Proposal Development </w:t>
      </w:r>
      <w:r>
        <w:t>Board</w:t>
      </w:r>
      <w:r w:rsidR="00C13AA6">
        <w:t xml:space="preserve"> who will be the Chief Executive Officer of each Participating Member or delegate</w:t>
      </w:r>
      <w:r>
        <w:t xml:space="preserve">.  </w:t>
      </w:r>
    </w:p>
    <w:p w14:paraId="3F2E5716" w14:textId="680507C7" w:rsidR="00514C4E" w:rsidRDefault="00514C4E" w:rsidP="00231D7E">
      <w:pPr>
        <w:pStyle w:val="ListNumber"/>
      </w:pPr>
      <w:r>
        <w:t xml:space="preserve">The </w:t>
      </w:r>
      <w:r w:rsidR="00231D7E" w:rsidRPr="00231D7E">
        <w:t xml:space="preserve">Proposal Development </w:t>
      </w:r>
      <w:r>
        <w:t>Board may advise or review specifications or requirements, selection criteria, facilitate communication between Participating Members, attend meetings of Participating Members and ass</w:t>
      </w:r>
      <w:r w:rsidR="00F44E03">
        <w:t>ist in the development of a</w:t>
      </w:r>
      <w:r w:rsidR="00C47921">
        <w:t xml:space="preserve">n </w:t>
      </w:r>
      <w:r w:rsidR="00F44E03">
        <w:t>application to the RCTP</w:t>
      </w:r>
      <w:r>
        <w:t>.</w:t>
      </w:r>
    </w:p>
    <w:p w14:paraId="6FCFB01F" w14:textId="24084718" w:rsidR="00514C4E" w:rsidRDefault="00A3421E" w:rsidP="00231D7E">
      <w:pPr>
        <w:pStyle w:val="ListNumber"/>
      </w:pPr>
      <w:r>
        <w:rPr>
          <w:i/>
        </w:rPr>
        <w:t xml:space="preserve">Optional </w:t>
      </w:r>
      <w:r w:rsidRPr="00A3421E">
        <w:rPr>
          <w:i/>
        </w:rPr>
        <w:t xml:space="preserve">- </w:t>
      </w:r>
      <w:r w:rsidR="00514C4E" w:rsidRPr="001B666F">
        <w:rPr>
          <w:i/>
        </w:rPr>
        <w:t xml:space="preserve">Participating Members may require members of the </w:t>
      </w:r>
      <w:r w:rsidR="00231D7E" w:rsidRPr="001B666F">
        <w:rPr>
          <w:i/>
        </w:rPr>
        <w:t xml:space="preserve">Proposal Development </w:t>
      </w:r>
      <w:r w:rsidR="00514C4E" w:rsidRPr="001B666F">
        <w:rPr>
          <w:i/>
        </w:rPr>
        <w:t>Board to sign Deeds of Confidentiality.</w:t>
      </w:r>
      <w:r w:rsidR="00514C4E">
        <w:t xml:space="preserve"> </w:t>
      </w:r>
    </w:p>
    <w:p w14:paraId="18D463BE" w14:textId="77777777" w:rsidR="00F44E03" w:rsidRDefault="00F44E03" w:rsidP="00F44E03">
      <w:pPr>
        <w:pStyle w:val="Heading2"/>
      </w:pPr>
    </w:p>
    <w:p w14:paraId="0DA479E5" w14:textId="6C9C2979" w:rsidR="00514C4E" w:rsidRPr="001B666F" w:rsidRDefault="00514C4E" w:rsidP="00231D7E">
      <w:pPr>
        <w:pStyle w:val="Heading2"/>
        <w:rPr>
          <w:caps/>
        </w:rPr>
      </w:pPr>
      <w:r w:rsidRPr="001B666F">
        <w:rPr>
          <w:caps/>
        </w:rPr>
        <w:t xml:space="preserve">Meetings of the </w:t>
      </w:r>
      <w:r w:rsidR="00231D7E" w:rsidRPr="00231D7E">
        <w:rPr>
          <w:caps/>
        </w:rPr>
        <w:t xml:space="preserve">Proposal Development </w:t>
      </w:r>
      <w:r w:rsidRPr="001B666F">
        <w:rPr>
          <w:caps/>
        </w:rPr>
        <w:t>Board</w:t>
      </w:r>
    </w:p>
    <w:p w14:paraId="5288F596" w14:textId="77777777" w:rsidR="00F44E03" w:rsidRPr="00F44E03" w:rsidRDefault="00F44E03" w:rsidP="00F44E03">
      <w:pPr>
        <w:pStyle w:val="BodyText"/>
        <w:rPr>
          <w:lang w:eastAsia="en-AU"/>
        </w:rPr>
      </w:pPr>
    </w:p>
    <w:p w14:paraId="5FFA6A6A" w14:textId="0250F0CC" w:rsidR="00514C4E" w:rsidRDefault="00514C4E" w:rsidP="00231D7E">
      <w:pPr>
        <w:pStyle w:val="ListNumber"/>
      </w:pPr>
      <w:r>
        <w:t xml:space="preserve">Members of the </w:t>
      </w:r>
      <w:r w:rsidR="00231D7E" w:rsidRPr="00231D7E">
        <w:t xml:space="preserve">Proposal Development </w:t>
      </w:r>
      <w:r>
        <w:t xml:space="preserve">Board will meet </w:t>
      </w:r>
      <w:r w:rsidR="00F44E03">
        <w:t>as required</w:t>
      </w:r>
      <w:r>
        <w:t xml:space="preserve">.  A quorum of members will be at least two-thirds of Participating Members represented. Participating Members will nominate a chair for </w:t>
      </w:r>
      <w:r w:rsidR="00231D7E">
        <w:t>the duration of the M</w:t>
      </w:r>
      <w:r w:rsidR="00EB4008">
        <w:t>O</w:t>
      </w:r>
      <w:r w:rsidR="00231D7E">
        <w:t>U</w:t>
      </w:r>
      <w:r>
        <w:t xml:space="preserve"> and agree on hosting meetings and keeping and distributing records.  </w:t>
      </w:r>
    </w:p>
    <w:p w14:paraId="24D13E59" w14:textId="7D2F64C0" w:rsidR="00514C4E" w:rsidRDefault="00514C4E" w:rsidP="00E03758">
      <w:pPr>
        <w:pStyle w:val="ListNumber"/>
      </w:pPr>
      <w:r>
        <w:t xml:space="preserve">Participating Members will, by a simple majority, vote on the use of systems and documentation for any </w:t>
      </w:r>
      <w:r w:rsidR="005752ED" w:rsidRPr="005752ED">
        <w:rPr>
          <w:color w:val="auto"/>
        </w:rPr>
        <w:t>shared service</w:t>
      </w:r>
      <w:r w:rsidR="00F44E03">
        <w:t>.</w:t>
      </w:r>
    </w:p>
    <w:p w14:paraId="0A51AE02" w14:textId="25C73E19" w:rsidR="00514C4E" w:rsidRDefault="00514C4E" w:rsidP="00E03758">
      <w:pPr>
        <w:pStyle w:val="ListNumber"/>
      </w:pPr>
      <w:r>
        <w:t>To avoid doubt the use of systems and documentation is not restricted to the ones used by Participating Members</w:t>
      </w:r>
      <w:r w:rsidR="00195AF5">
        <w:t>,</w:t>
      </w:r>
      <w:r>
        <w:t xml:space="preserve"> however whatever systems and documentation are proposed</w:t>
      </w:r>
      <w:r w:rsidR="00195AF5">
        <w:t>,</w:t>
      </w:r>
      <w:r>
        <w:t xml:space="preserve"> the owner of those systems and documentation needs to agree to make them available to Participating Members.</w:t>
      </w:r>
    </w:p>
    <w:p w14:paraId="7A8D35C0" w14:textId="77777777" w:rsidR="00514C4E" w:rsidRDefault="00514C4E" w:rsidP="00514C4E"/>
    <w:p w14:paraId="1653FB57" w14:textId="77777777" w:rsidR="00514C4E" w:rsidRDefault="00514C4E" w:rsidP="00514C4E"/>
    <w:p w14:paraId="2EDE045C" w14:textId="77777777" w:rsidR="00514C4E" w:rsidRPr="003B7B0A" w:rsidRDefault="00514C4E" w:rsidP="0035542A">
      <w:pPr>
        <w:pStyle w:val="Heading2"/>
        <w:rPr>
          <w:caps/>
        </w:rPr>
      </w:pPr>
      <w:r w:rsidRPr="003B7B0A">
        <w:rPr>
          <w:caps/>
        </w:rPr>
        <w:t>Roles and Responsibilities</w:t>
      </w:r>
    </w:p>
    <w:p w14:paraId="240CAEE4" w14:textId="77777777" w:rsidR="00E03758" w:rsidRDefault="00E03758" w:rsidP="00514C4E"/>
    <w:p w14:paraId="165A0967" w14:textId="6A93F775" w:rsidR="00514C4E" w:rsidRDefault="00514C4E" w:rsidP="00B30643">
      <w:pPr>
        <w:pStyle w:val="ListNumber"/>
      </w:pPr>
      <w:r>
        <w:t xml:space="preserve">As far as practical roles and responsibilities will be allocated to Participating Members who: </w:t>
      </w:r>
    </w:p>
    <w:p w14:paraId="17276EF1" w14:textId="2D4E0889" w:rsidR="00514C4E" w:rsidRDefault="00514C4E" w:rsidP="00B30643">
      <w:pPr>
        <w:pStyle w:val="ListNumber2"/>
      </w:pPr>
      <w:r>
        <w:t xml:space="preserve">Are best placed to undertake the applicable tasks or actions; </w:t>
      </w:r>
    </w:p>
    <w:p w14:paraId="5ED7C1B4" w14:textId="5D61AAEB" w:rsidR="00514C4E" w:rsidRDefault="00514C4E" w:rsidP="00B30643">
      <w:pPr>
        <w:pStyle w:val="ListNumber2"/>
      </w:pPr>
      <w:r>
        <w:t>Are resourced and available to undertake the applicable tasks or actions; and</w:t>
      </w:r>
    </w:p>
    <w:p w14:paraId="162F1266" w14:textId="3D16AEE7" w:rsidR="00514C4E" w:rsidRDefault="00514C4E" w:rsidP="00B30643">
      <w:pPr>
        <w:pStyle w:val="ListNumber2"/>
      </w:pPr>
      <w:r>
        <w:t>Have the relevant expertise, skill and experience to undertake the applicable tasks or actions.</w:t>
      </w:r>
    </w:p>
    <w:p w14:paraId="26E19E22" w14:textId="7B988665" w:rsidR="00514C4E" w:rsidRDefault="00514C4E" w:rsidP="00B30643">
      <w:pPr>
        <w:pStyle w:val="ListNumber"/>
      </w:pPr>
      <w:r>
        <w:t>By agreement with the Participating Members it may be acceptable to outsource some roles and responsibilities, particularly where no member possesses all the requirements above.</w:t>
      </w:r>
    </w:p>
    <w:p w14:paraId="387C5857" w14:textId="4FF1A0C9" w:rsidR="00514C4E" w:rsidRDefault="00514C4E" w:rsidP="00B30643">
      <w:pPr>
        <w:pStyle w:val="ListNumber"/>
      </w:pPr>
      <w:r>
        <w:t>If any role or responsibility is outsourced</w:t>
      </w:r>
      <w:r w:rsidR="00195AF5">
        <w:t>,</w:t>
      </w:r>
      <w:r>
        <w:t xml:space="preserve"> any associated cost will be shared equally between Participating Members. </w:t>
      </w:r>
    </w:p>
    <w:p w14:paraId="1555E138" w14:textId="4AF8B9F2" w:rsidR="00514C4E" w:rsidRDefault="00514C4E" w:rsidP="00B30643">
      <w:pPr>
        <w:pStyle w:val="ListNumber"/>
      </w:pPr>
      <w:r>
        <w:t xml:space="preserve">A lead Participating Member must be identified prior to progressing any </w:t>
      </w:r>
      <w:r w:rsidR="005752ED" w:rsidRPr="005752ED">
        <w:rPr>
          <w:color w:val="auto"/>
        </w:rPr>
        <w:t>shared service</w:t>
      </w:r>
      <w:r w:rsidR="004B51F5">
        <w:rPr>
          <w:color w:val="auto"/>
        </w:rPr>
        <w:t xml:space="preserve"> for the purposes of liaison and key contact with the RCTP</w:t>
      </w:r>
      <w:r>
        <w:t xml:space="preserve">. </w:t>
      </w:r>
    </w:p>
    <w:p w14:paraId="1AADCC21" w14:textId="281931BA" w:rsidR="00514C4E" w:rsidRDefault="00514C4E" w:rsidP="00B30643">
      <w:pPr>
        <w:pStyle w:val="ListNumber"/>
      </w:pPr>
      <w:r>
        <w:t xml:space="preserve">The lead Participating Member is responsible for preparing a </w:t>
      </w:r>
      <w:r w:rsidR="005752ED" w:rsidRPr="005752ED">
        <w:rPr>
          <w:color w:val="auto"/>
        </w:rPr>
        <w:t>shared service</w:t>
      </w:r>
      <w:r w:rsidR="00E3469C">
        <w:rPr>
          <w:color w:val="auto"/>
        </w:rPr>
        <w:t xml:space="preserve"> </w:t>
      </w:r>
      <w:r>
        <w:t xml:space="preserve">plan including resource allocation and identifying roles and responsibilities together with how the </w:t>
      </w:r>
      <w:r w:rsidR="005752ED" w:rsidRPr="005752ED">
        <w:rPr>
          <w:color w:val="auto"/>
        </w:rPr>
        <w:t>shared service</w:t>
      </w:r>
      <w:r w:rsidR="00E3469C">
        <w:rPr>
          <w:color w:val="auto"/>
        </w:rPr>
        <w:t xml:space="preserve"> </w:t>
      </w:r>
      <w:r>
        <w:t xml:space="preserve">will add value to the majority of Participating Members of the </w:t>
      </w:r>
      <w:r w:rsidR="0044587D" w:rsidRPr="00E3469C">
        <w:rPr>
          <w:color w:val="00B0F0"/>
        </w:rPr>
        <w:t>PROPOSAL NAME</w:t>
      </w:r>
      <w:r>
        <w:t xml:space="preserve">. </w:t>
      </w:r>
    </w:p>
    <w:p w14:paraId="187CDCF7" w14:textId="1CF15B20" w:rsidR="00514C4E" w:rsidRDefault="00514C4E" w:rsidP="00B30643">
      <w:pPr>
        <w:pStyle w:val="ListNumber"/>
      </w:pPr>
      <w:r>
        <w:t xml:space="preserve">The lead Participating Member is responsible for setting reporting responsibilities back to the other Participating Members. </w:t>
      </w:r>
    </w:p>
    <w:p w14:paraId="340C63C5" w14:textId="77777777" w:rsidR="00E03758" w:rsidRDefault="00E03758" w:rsidP="0035542A">
      <w:pPr>
        <w:pStyle w:val="ListNumber"/>
        <w:numPr>
          <w:ilvl w:val="0"/>
          <w:numId w:val="0"/>
        </w:numPr>
      </w:pPr>
    </w:p>
    <w:p w14:paraId="0935B472" w14:textId="539CE27E" w:rsidR="00514C4E" w:rsidRPr="003B7B0A" w:rsidRDefault="00514C4E">
      <w:pPr>
        <w:pStyle w:val="Heading2"/>
        <w:rPr>
          <w:caps/>
        </w:rPr>
      </w:pPr>
      <w:r w:rsidRPr="003B7B0A">
        <w:rPr>
          <w:caps/>
        </w:rPr>
        <w:t>Dispute Resolution</w:t>
      </w:r>
    </w:p>
    <w:p w14:paraId="339A735B" w14:textId="77777777" w:rsidR="00E03758" w:rsidRDefault="00E03758" w:rsidP="00514C4E"/>
    <w:p w14:paraId="62F9E258" w14:textId="3B823094" w:rsidR="00514C4E" w:rsidRDefault="00E03758" w:rsidP="00514C4E">
      <w:pPr>
        <w:pStyle w:val="ListNumber"/>
      </w:pPr>
      <w:r>
        <w:t>I</w:t>
      </w:r>
      <w:r w:rsidR="00514C4E">
        <w:t>f a dispute arises between Participating Members under this MOU, any Participating Member may serve on all other Participating Members (regardless about whether the dispute involves all Participating Members or not) a notice</w:t>
      </w:r>
      <w:r w:rsidR="00195AF5">
        <w:t>,</w:t>
      </w:r>
      <w:r w:rsidR="00514C4E">
        <w:t xml:space="preserve"> which identifies and provides particulars of the dispute</w:t>
      </w:r>
      <w:r w:rsidR="00195AF5">
        <w:t>,</w:t>
      </w:r>
      <w:r w:rsidR="00514C4E">
        <w:t xml:space="preserve"> including identifying the relevant Participating </w:t>
      </w:r>
      <w:r w:rsidR="0035542A">
        <w:t>Members involved in the dispute.</w:t>
      </w:r>
    </w:p>
    <w:p w14:paraId="276D3EB5" w14:textId="0FAC89A4" w:rsidR="00514C4E" w:rsidRDefault="00514C4E" w:rsidP="0035542A">
      <w:pPr>
        <w:pStyle w:val="ListNumber"/>
      </w:pPr>
      <w:r>
        <w:t>After service of the notice, the relevant Participating Members must each nominate one person to mediate the dispute.</w:t>
      </w:r>
    </w:p>
    <w:p w14:paraId="250B7F72" w14:textId="29507399" w:rsidR="00514C4E" w:rsidRDefault="00514C4E" w:rsidP="0035542A">
      <w:pPr>
        <w:pStyle w:val="ListNumber"/>
      </w:pPr>
      <w:r>
        <w:t>If the relevant Participating Members are unable to resolve the dispute by mediation within fourteen (14) days of notification of the dispute, the dispute must be referred to the Chief Executive Officers of the relevant Participating Members.</w:t>
      </w:r>
    </w:p>
    <w:p w14:paraId="4524FC26" w14:textId="1DD1DE47" w:rsidR="00514C4E" w:rsidRDefault="00514C4E" w:rsidP="0035542A">
      <w:pPr>
        <w:pStyle w:val="ListNumber"/>
      </w:pPr>
      <w:r>
        <w:t>The Chief Executive Officers of the relevant Participating Members must then attempt to resolve the dispute.</w:t>
      </w:r>
    </w:p>
    <w:p w14:paraId="6B313E81" w14:textId="77777777" w:rsidR="00E03758" w:rsidRDefault="00E03758" w:rsidP="00514C4E"/>
    <w:p w14:paraId="36EA1F70" w14:textId="3BD4BBB1" w:rsidR="00514C4E" w:rsidRPr="003B7B0A" w:rsidRDefault="00514C4E" w:rsidP="0035542A">
      <w:pPr>
        <w:pStyle w:val="Heading2"/>
        <w:rPr>
          <w:caps/>
        </w:rPr>
      </w:pPr>
      <w:r w:rsidRPr="003B7B0A">
        <w:rPr>
          <w:caps/>
        </w:rPr>
        <w:t>Varying this MOU</w:t>
      </w:r>
    </w:p>
    <w:p w14:paraId="754A2332" w14:textId="77777777" w:rsidR="00E03758" w:rsidRDefault="00E03758" w:rsidP="00514C4E"/>
    <w:p w14:paraId="4EC4D92A" w14:textId="272F4AA5" w:rsidR="00514C4E" w:rsidRDefault="00514C4E" w:rsidP="0035542A">
      <w:pPr>
        <w:pStyle w:val="ListNumber"/>
      </w:pPr>
      <w:r>
        <w:t xml:space="preserve">This MOU may be varied at any time by agreement between all </w:t>
      </w:r>
      <w:r w:rsidR="00EB4008">
        <w:t>Participating M</w:t>
      </w:r>
      <w:r>
        <w:t xml:space="preserve">embers of the </w:t>
      </w:r>
      <w:r w:rsidR="002B3441" w:rsidRPr="002B3441">
        <w:rPr>
          <w:color w:val="00B0F0"/>
        </w:rPr>
        <w:t>PROPOSAL NAME</w:t>
      </w:r>
      <w:r w:rsidR="00195AF5">
        <w:rPr>
          <w:color w:val="00B0F0"/>
        </w:rPr>
        <w:t>,</w:t>
      </w:r>
      <w:r w:rsidR="002B3441" w:rsidRPr="002B3441">
        <w:rPr>
          <w:color w:val="00B0F0"/>
        </w:rPr>
        <w:t xml:space="preserve"> </w:t>
      </w:r>
      <w:r>
        <w:t xml:space="preserve">provided that any variation is evidenced in writing and sent to all </w:t>
      </w:r>
      <w:r w:rsidR="00EB4008">
        <w:t>Participating M</w:t>
      </w:r>
      <w:r>
        <w:t xml:space="preserve">embers of the </w:t>
      </w:r>
      <w:r w:rsidR="0044587D" w:rsidRPr="00FB624D">
        <w:rPr>
          <w:color w:val="00B0F0"/>
        </w:rPr>
        <w:t>PROPOSAL NAME</w:t>
      </w:r>
      <w:r>
        <w:t xml:space="preserve">. </w:t>
      </w:r>
    </w:p>
    <w:p w14:paraId="70CBF30D" w14:textId="77777777" w:rsidR="00514C4E" w:rsidRDefault="00514C4E" w:rsidP="00514C4E"/>
    <w:p w14:paraId="5B382EE9" w14:textId="77777777" w:rsidR="00514C4E" w:rsidRDefault="00514C4E" w:rsidP="00514C4E"/>
    <w:p w14:paraId="156C7DC9" w14:textId="17942CA6" w:rsidR="00514C4E" w:rsidRDefault="00514C4E" w:rsidP="00514C4E">
      <w:r>
        <w:t xml:space="preserve">Each </w:t>
      </w:r>
      <w:r w:rsidR="00EB4008">
        <w:t>Participating M</w:t>
      </w:r>
      <w:r>
        <w:t xml:space="preserve">ember of the </w:t>
      </w:r>
      <w:r w:rsidR="000C54E6" w:rsidRPr="000C54E6">
        <w:rPr>
          <w:color w:val="00B0F0"/>
          <w:u w:color="00B0F0"/>
        </w:rPr>
        <w:t xml:space="preserve">PROPOSAL NAME </w:t>
      </w:r>
      <w:r>
        <w:t xml:space="preserve">confirms their commitment to this MOU as follows: </w:t>
      </w:r>
    </w:p>
    <w:p w14:paraId="7E223306" w14:textId="77777777" w:rsidR="00514C4E" w:rsidRDefault="00514C4E" w:rsidP="00514C4E">
      <w:r>
        <w:t xml:space="preserve"> </w:t>
      </w:r>
    </w:p>
    <w:p w14:paraId="010C776D" w14:textId="77777777" w:rsidR="00514C4E" w:rsidRDefault="00514C4E" w:rsidP="00514C4E"/>
    <w:p w14:paraId="564E4905" w14:textId="17B7E4C7" w:rsidR="00514C4E" w:rsidRDefault="00514C4E" w:rsidP="00514C4E">
      <w:r>
        <w:t xml:space="preserve">Signed for and on behalf of </w:t>
      </w:r>
      <w:r w:rsidR="00280F8F">
        <w:t>South Westland Shire</w:t>
      </w:r>
      <w:r>
        <w:t xml:space="preserve"> Council by:</w:t>
      </w:r>
    </w:p>
    <w:p w14:paraId="1454160B" w14:textId="77777777" w:rsidR="00514C4E" w:rsidRDefault="00514C4E" w:rsidP="00514C4E"/>
    <w:p w14:paraId="78DE5F09" w14:textId="77777777" w:rsidR="00514C4E" w:rsidRDefault="00514C4E" w:rsidP="00514C4E">
      <w:r>
        <w:t>................................................................</w:t>
      </w:r>
    </w:p>
    <w:p w14:paraId="05F0E192" w14:textId="77777777" w:rsidR="00514C4E" w:rsidRDefault="00514C4E" w:rsidP="00514C4E">
      <w:r>
        <w:t xml:space="preserve">Name: </w:t>
      </w:r>
    </w:p>
    <w:p w14:paraId="050A56EA" w14:textId="77777777" w:rsidR="00514C4E" w:rsidRDefault="00514C4E" w:rsidP="00514C4E">
      <w:r>
        <w:t xml:space="preserve">Title: </w:t>
      </w:r>
    </w:p>
    <w:p w14:paraId="78B4FD4F" w14:textId="77777777" w:rsidR="00514C4E" w:rsidRDefault="00514C4E" w:rsidP="00514C4E">
      <w:r>
        <w:t>Date:</w:t>
      </w:r>
    </w:p>
    <w:p w14:paraId="5266C9A4" w14:textId="77777777" w:rsidR="00514C4E" w:rsidRDefault="00514C4E" w:rsidP="00514C4E"/>
    <w:p w14:paraId="4C5281DA" w14:textId="77777777" w:rsidR="00514C4E" w:rsidRDefault="00514C4E" w:rsidP="00514C4E"/>
    <w:p w14:paraId="144C69E8" w14:textId="77777777" w:rsidR="00514C4E" w:rsidRDefault="00514C4E" w:rsidP="00514C4E"/>
    <w:p w14:paraId="5287975D" w14:textId="77777777" w:rsidR="00514C4E" w:rsidRDefault="00514C4E" w:rsidP="00514C4E"/>
    <w:p w14:paraId="36C69976" w14:textId="18EFBEC5" w:rsidR="00514C4E" w:rsidRDefault="00514C4E" w:rsidP="00514C4E">
      <w:r>
        <w:t xml:space="preserve">Signed for and on behalf of </w:t>
      </w:r>
      <w:r w:rsidR="00280F8F">
        <w:t>North Southland</w:t>
      </w:r>
      <w:r>
        <w:t xml:space="preserve"> Shire Council by: </w:t>
      </w:r>
    </w:p>
    <w:p w14:paraId="7BFA1310" w14:textId="77777777" w:rsidR="00514C4E" w:rsidRDefault="00514C4E" w:rsidP="00514C4E"/>
    <w:p w14:paraId="43BA4CCA" w14:textId="77777777" w:rsidR="00514C4E" w:rsidRDefault="00514C4E" w:rsidP="00514C4E">
      <w:r>
        <w:t>……………………………………………..</w:t>
      </w:r>
    </w:p>
    <w:p w14:paraId="5D20C483" w14:textId="77777777" w:rsidR="00514C4E" w:rsidRDefault="00514C4E" w:rsidP="00514C4E">
      <w:r>
        <w:t xml:space="preserve">Name: </w:t>
      </w:r>
    </w:p>
    <w:p w14:paraId="4D1FBB58" w14:textId="77777777" w:rsidR="00514C4E" w:rsidRDefault="00514C4E" w:rsidP="00514C4E">
      <w:r>
        <w:t>Title:</w:t>
      </w:r>
    </w:p>
    <w:p w14:paraId="5562EC12" w14:textId="77777777" w:rsidR="00514C4E" w:rsidRDefault="00514C4E" w:rsidP="00514C4E">
      <w:r>
        <w:t>Date:</w:t>
      </w:r>
    </w:p>
    <w:p w14:paraId="4F0744DB" w14:textId="77777777" w:rsidR="00514C4E" w:rsidRDefault="00514C4E" w:rsidP="00514C4E"/>
    <w:p w14:paraId="64E968FD" w14:textId="77777777" w:rsidR="00514C4E" w:rsidRDefault="00514C4E" w:rsidP="00514C4E"/>
    <w:p w14:paraId="0F7926C8" w14:textId="0EE5AB61" w:rsidR="00280F8F" w:rsidRDefault="00280F8F" w:rsidP="00514C4E">
      <w:r>
        <w:t>Etc</w:t>
      </w:r>
    </w:p>
    <w:p w14:paraId="696D8D2C" w14:textId="77777777" w:rsidR="00514C4E" w:rsidRDefault="00514C4E" w:rsidP="00514C4E"/>
    <w:p w14:paraId="2ACDB3F7" w14:textId="77777777" w:rsidR="00514C4E" w:rsidRDefault="00514C4E" w:rsidP="00514C4E"/>
    <w:sectPr w:rsidR="00514C4E" w:rsidSect="00EA1B6D">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78CD2" w14:textId="77777777" w:rsidR="004B528B" w:rsidRDefault="004B528B">
      <w:r>
        <w:separator/>
      </w:r>
    </w:p>
    <w:p w14:paraId="13E23433" w14:textId="77777777" w:rsidR="004B528B" w:rsidRDefault="004B528B"/>
    <w:p w14:paraId="67F94F2F" w14:textId="77777777" w:rsidR="004B528B" w:rsidRDefault="004B528B"/>
  </w:endnote>
  <w:endnote w:type="continuationSeparator" w:id="0">
    <w:p w14:paraId="09FA4AAC" w14:textId="77777777" w:rsidR="004B528B" w:rsidRDefault="004B528B">
      <w:r>
        <w:continuationSeparator/>
      </w:r>
    </w:p>
    <w:p w14:paraId="620F6387" w14:textId="77777777" w:rsidR="004B528B" w:rsidRDefault="004B528B"/>
    <w:p w14:paraId="036A10FB" w14:textId="77777777" w:rsidR="004B528B" w:rsidRDefault="004B5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976643"/>
      <w:docPartObj>
        <w:docPartGallery w:val="Page Numbers (Bottom of Page)"/>
        <w:docPartUnique/>
      </w:docPartObj>
    </w:sdtPr>
    <w:sdtEndPr>
      <w:rPr>
        <w:noProof/>
      </w:rPr>
    </w:sdtEndPr>
    <w:sdtContent>
      <w:p w14:paraId="3B380F0B" w14:textId="2AE4EC65" w:rsidR="00FB784B" w:rsidRDefault="00FB784B">
        <w:pPr>
          <w:pStyle w:val="Footer"/>
          <w:jc w:val="center"/>
        </w:pPr>
        <w:r>
          <w:fldChar w:fldCharType="begin"/>
        </w:r>
        <w:r>
          <w:instrText xml:space="preserve"> PAGE   \* MERGEFORMAT </w:instrText>
        </w:r>
        <w:r>
          <w:fldChar w:fldCharType="separate"/>
        </w:r>
        <w:r w:rsidR="004C18EC">
          <w:rPr>
            <w:noProof/>
          </w:rPr>
          <w:t>4</w:t>
        </w:r>
        <w:r>
          <w:rPr>
            <w:noProof/>
          </w:rPr>
          <w:fldChar w:fldCharType="end"/>
        </w:r>
      </w:p>
    </w:sdtContent>
  </w:sdt>
  <w:p w14:paraId="0E05ED6B" w14:textId="77777777" w:rsidR="00E962AA" w:rsidRPr="008D7087" w:rsidRDefault="00E962AA" w:rsidP="008D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8D7087" w14:paraId="5EB08867" w14:textId="77777777" w:rsidTr="00B15B59">
      <w:trPr>
        <w:trHeight w:val="397"/>
      </w:trPr>
      <w:tc>
        <w:tcPr>
          <w:tcW w:w="9071" w:type="dxa"/>
        </w:tcPr>
        <w:p w14:paraId="7148A404" w14:textId="77777777" w:rsidR="008D7087" w:rsidRPr="00CB1FB7" w:rsidRDefault="008D7087" w:rsidP="008D7087">
          <w:pPr>
            <w:pStyle w:val="FooterOdd"/>
            <w:rPr>
              <w:b/>
            </w:rPr>
          </w:pPr>
        </w:p>
      </w:tc>
      <w:tc>
        <w:tcPr>
          <w:tcW w:w="340" w:type="dxa"/>
        </w:tcPr>
        <w:p w14:paraId="0AC9117C" w14:textId="68F48E3F" w:rsidR="008D7087" w:rsidRPr="00D55628" w:rsidRDefault="008D7087" w:rsidP="008D7087">
          <w:pPr>
            <w:pStyle w:val="FooterOddPageNumber"/>
          </w:pPr>
          <w:r w:rsidRPr="00D55628">
            <w:fldChar w:fldCharType="begin"/>
          </w:r>
          <w:r w:rsidRPr="00D55628">
            <w:instrText xml:space="preserve"> PAGE   \* MERGEFORMAT </w:instrText>
          </w:r>
          <w:r w:rsidRPr="00D55628">
            <w:fldChar w:fldCharType="separate"/>
          </w:r>
          <w:r w:rsidR="004C18EC">
            <w:rPr>
              <w:noProof/>
            </w:rPr>
            <w:t>3</w:t>
          </w:r>
          <w:r w:rsidRPr="00D55628">
            <w:fldChar w:fldCharType="end"/>
          </w:r>
        </w:p>
      </w:tc>
    </w:tr>
  </w:tbl>
  <w:p w14:paraId="356DC6C3" w14:textId="77777777" w:rsidR="008D7087" w:rsidRDefault="008D7087" w:rsidP="008D7087">
    <w:pPr>
      <w:pStyle w:val="Footer"/>
    </w:pPr>
  </w:p>
  <w:p w14:paraId="4F6EFD88" w14:textId="77777777" w:rsidR="00E962AA" w:rsidRPr="008D7087" w:rsidRDefault="00E962AA" w:rsidP="008D7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96933" w14:textId="77777777" w:rsidR="00E962AA" w:rsidRDefault="00E962AA" w:rsidP="00BF3066">
    <w:pPr>
      <w:pStyle w:val="Footer"/>
      <w:spacing w:before="1600"/>
    </w:pPr>
    <w:r>
      <w:rPr>
        <w:noProof/>
      </w:rPr>
      <w:drawing>
        <wp:anchor distT="0" distB="0" distL="114300" distR="114300" simplePos="0" relativeHeight="251671552" behindDoc="1" locked="1" layoutInCell="1" allowOverlap="1" wp14:anchorId="65D8248D" wp14:editId="56097C1E">
          <wp:simplePos x="0" y="0"/>
          <wp:positionH relativeFrom="page">
            <wp:align>right</wp:align>
          </wp:positionH>
          <wp:positionV relativeFrom="page">
            <wp:align>bottom</wp:align>
          </wp:positionV>
          <wp:extent cx="2408753" cy="1085850"/>
          <wp:effectExtent l="0" t="0" r="0" b="0"/>
          <wp:wrapNone/>
          <wp:docPr id="9"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67456" behindDoc="1" locked="1" layoutInCell="1" allowOverlap="1" wp14:anchorId="692DB0BF" wp14:editId="44EB6556">
          <wp:simplePos x="0" y="0"/>
          <wp:positionH relativeFrom="page">
            <wp:align>right</wp:align>
          </wp:positionH>
          <wp:positionV relativeFrom="page">
            <wp:align>bottom</wp:align>
          </wp:positionV>
          <wp:extent cx="2422800" cy="1083600"/>
          <wp:effectExtent l="0" t="0" r="0" b="0"/>
          <wp:wrapNone/>
          <wp:docPr id="10"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BF402" w14:textId="77777777" w:rsidR="004B528B" w:rsidRPr="008F5280" w:rsidRDefault="004B528B" w:rsidP="008F5280">
      <w:pPr>
        <w:pStyle w:val="FootnoteSeparator"/>
      </w:pPr>
    </w:p>
    <w:p w14:paraId="71BCB86E" w14:textId="77777777" w:rsidR="004B528B" w:rsidRDefault="004B528B"/>
  </w:footnote>
  <w:footnote w:type="continuationSeparator" w:id="0">
    <w:p w14:paraId="3D3B8C2E" w14:textId="77777777" w:rsidR="004B528B" w:rsidRDefault="004B528B" w:rsidP="008F5280">
      <w:pPr>
        <w:pStyle w:val="FootnoteSeparator"/>
      </w:pPr>
    </w:p>
    <w:p w14:paraId="307DA770" w14:textId="77777777" w:rsidR="004B528B" w:rsidRDefault="004B528B"/>
    <w:p w14:paraId="5F8D4EA6" w14:textId="77777777" w:rsidR="004B528B" w:rsidRDefault="004B528B"/>
  </w:footnote>
  <w:footnote w:type="continuationNotice" w:id="1">
    <w:p w14:paraId="1EDC4B3B" w14:textId="77777777" w:rsidR="004B528B" w:rsidRDefault="004B528B" w:rsidP="00D55628"/>
    <w:p w14:paraId="043EEA48" w14:textId="77777777" w:rsidR="004B528B" w:rsidRDefault="004B528B"/>
    <w:p w14:paraId="7CAE8972" w14:textId="77777777" w:rsidR="004B528B" w:rsidRDefault="004B52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8F2EFD" w:rsidRPr="00975ED3" w14:paraId="041354CE" w14:textId="77777777" w:rsidTr="008F2EFD">
      <w:trPr>
        <w:trHeight w:hRule="exact" w:val="1418"/>
      </w:trPr>
      <w:tc>
        <w:tcPr>
          <w:tcW w:w="7761" w:type="dxa"/>
          <w:vAlign w:val="center"/>
        </w:tcPr>
        <w:p w14:paraId="612FDBE2" w14:textId="08A2CE34" w:rsidR="008F2EFD" w:rsidRPr="00975ED3" w:rsidRDefault="004C18EC" w:rsidP="008F2EFD">
          <w:pPr>
            <w:pStyle w:val="Header"/>
          </w:pPr>
          <w:r>
            <w:rPr>
              <w:noProof/>
            </w:rPr>
            <w:pict w14:anchorId="765633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1407" o:spid="_x0000_s4098" type="#_x0000_t136" style="position:absolute;left:0;text-align:left;margin-left:0;margin-top:0;width:510.2pt;height:72.85pt;z-index:-251650560;mso-position-horizontal:center;mso-position-horizontal-relative:margin;mso-position-vertical:center;mso-position-vertical-relative:margin" o:allowincell="f" fillcolor="silver" stroked="f">
                <v:fill opacity=".5"/>
                <v:textpath style="font-family:&quot;Arial&quot;;font-size:1pt" string="EXAMPLE ONLY"/>
                <w10:wrap anchorx="margin" anchory="margin"/>
              </v:shape>
            </w:pict>
          </w:r>
          <w:r>
            <w:fldChar w:fldCharType="begin"/>
          </w:r>
          <w:r>
            <w:instrText xml:space="preserve"> STYLEREF  Title  \* MERGEFORMAT </w:instrText>
          </w:r>
          <w:r>
            <w:fldChar w:fldCharType="separate"/>
          </w:r>
          <w:r>
            <w:rPr>
              <w:noProof/>
            </w:rPr>
            <w:t>Rural Councils Transformation Program</w:t>
          </w:r>
          <w:r>
            <w:rPr>
              <w:noProof/>
            </w:rPr>
            <w:fldChar w:fldCharType="end"/>
          </w:r>
        </w:p>
      </w:tc>
    </w:tr>
  </w:tbl>
  <w:p w14:paraId="74A9254B" w14:textId="77777777" w:rsidR="00254A01" w:rsidRDefault="00225F31" w:rsidP="00254A01">
    <w:pPr>
      <w:pStyle w:val="Header"/>
    </w:pPr>
    <w:r>
      <w:rPr>
        <w:noProof/>
      </w:rPr>
      <mc:AlternateContent>
        <mc:Choice Requires="wps">
          <w:drawing>
            <wp:anchor distT="0" distB="0" distL="114300" distR="114300" simplePos="0" relativeHeight="251669504" behindDoc="0" locked="1" layoutInCell="1" allowOverlap="1" wp14:anchorId="0D9BB67C" wp14:editId="36C345AB">
              <wp:simplePos x="0" y="0"/>
              <wp:positionH relativeFrom="page">
                <wp:align>inside</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8F7AC" id="Rectangle 18" o:spid="_x0000_s1026" style="position:absolute;margin-left:0;margin-top:0;width:21.25pt;height:96.4pt;z-index:251669504;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65408" behindDoc="1" locked="0" layoutInCell="1" allowOverlap="1" wp14:anchorId="091E70BC" wp14:editId="7C548BDB">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8243" id="TriangleRight" o:spid="_x0000_s1026" style="position:absolute;margin-left:56.7pt;margin-top:22.7pt;width:68.05pt;height:7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3120" behindDoc="1" locked="0" layoutInCell="1" allowOverlap="1" wp14:anchorId="3B96B1E5" wp14:editId="52864F7C">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00719E" id="TriangleLeft" o:spid="_x0000_s1026" style="position:absolute;margin-left:22.7pt;margin-top:22.7pt;width:6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46976" behindDoc="1" locked="0" layoutInCell="1" allowOverlap="1" wp14:anchorId="14EC9871" wp14:editId="05A43CDD">
              <wp:simplePos x="0" y="0"/>
              <wp:positionH relativeFrom="page">
                <wp:posOffset>288290</wp:posOffset>
              </wp:positionH>
              <wp:positionV relativeFrom="page">
                <wp:posOffset>288290</wp:posOffset>
              </wp:positionV>
              <wp:extent cx="14580000" cy="900000"/>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876B35" id="Rectangle" o:spid="_x0000_s1026" style="position:absolute;margin-left:22.7pt;margin-top:22.7pt;width:1148.05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DQ16o//AQAA6QMAAA4AAAAAAAAA&#10;AAAAAAAALgIAAGRycy9lMm9Eb2MueG1sUEsBAi0AFAAGAAgAAAAhAJuWvq7fAAAACgEAAA8AAAAA&#10;AAAAAAAAAAAAWQQAAGRycy9kb3ducmV2LnhtbFBLBQYAAAAABAAEAPMAAABlBQAAAAA=&#10;" fillcolor="#00b2a9 [3204]" stroked="f">
              <w10:wrap anchorx="page" anchory="page"/>
            </v:rect>
          </w:pict>
        </mc:Fallback>
      </mc:AlternateContent>
    </w:r>
  </w:p>
  <w:p w14:paraId="1808B2DF"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628ECB97" w14:textId="77777777" w:rsidTr="008F2EFD">
      <w:trPr>
        <w:trHeight w:hRule="exact" w:val="1418"/>
      </w:trPr>
      <w:tc>
        <w:tcPr>
          <w:tcW w:w="7761" w:type="dxa"/>
          <w:vAlign w:val="center"/>
        </w:tcPr>
        <w:p w14:paraId="6E7D9374" w14:textId="40B43735" w:rsidR="00254A01" w:rsidRPr="00975ED3" w:rsidRDefault="004C18EC" w:rsidP="008F2EFD">
          <w:pPr>
            <w:pStyle w:val="Header"/>
          </w:pPr>
          <w:r>
            <w:rPr>
              <w:noProof/>
            </w:rPr>
            <w:pict w14:anchorId="1AC71B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1408" o:spid="_x0000_s4099" type="#_x0000_t136" style="position:absolute;left:0;text-align:left;margin-left:0;margin-top:0;width:510.2pt;height:72.85pt;z-index:-251649536;mso-position-horizontal:center;mso-position-horizontal-relative:margin;mso-position-vertical:center;mso-position-vertical-relative:margin" o:allowincell="f" fillcolor="silver" stroked="f">
                <v:fill opacity=".5"/>
                <v:textpath style="font-family:&quot;Arial&quot;;font-size:1pt" string="EXAMPLE ONLY"/>
                <w10:wrap anchorx="margin" anchory="margin"/>
              </v:shape>
            </w:pict>
          </w:r>
          <w:fldSimple w:instr=" STYLEREF  Title  \* MERGEFORMAT ">
            <w:r>
              <w:rPr>
                <w:noProof/>
              </w:rPr>
              <w:t>Rural Councils Transformation Program</w:t>
            </w:r>
          </w:fldSimple>
        </w:p>
      </w:tc>
    </w:tr>
  </w:tbl>
  <w:p w14:paraId="1B2542D7" w14:textId="77777777" w:rsidR="00254A01" w:rsidRDefault="000944E9">
    <w:pPr>
      <w:pStyle w:val="Header"/>
    </w:pPr>
    <w:r>
      <w:rPr>
        <w:noProof/>
      </w:rPr>
      <mc:AlternateContent>
        <mc:Choice Requires="wps">
          <w:drawing>
            <wp:anchor distT="0" distB="0" distL="114300" distR="114300" simplePos="0" relativeHeight="251661312" behindDoc="0" locked="1" layoutInCell="1" allowOverlap="1" wp14:anchorId="6016DA3E" wp14:editId="08BFA495">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0812A" id="Rectangle 13" o:spid="_x0000_s1026" style="position:absolute;margin-left:0;margin-top:0;width:21.25pt;height:96.4pt;z-index:251661312;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IaaFjK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57216" behindDoc="1" locked="0" layoutInCell="1" allowOverlap="1" wp14:anchorId="3660516B" wp14:editId="3B19A7BE">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8D52F0"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5168" behindDoc="1" locked="0" layoutInCell="1" allowOverlap="1" wp14:anchorId="79291B99" wp14:editId="62450607">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A3B7B"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1072" behindDoc="1" locked="0" layoutInCell="1" allowOverlap="1" wp14:anchorId="6B563FDE" wp14:editId="0D052ADD">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D4BE70" id="Rectangle" o:spid="_x0000_s1026" style="position:absolute;margin-left:22.7pt;margin-top:22.7pt;width:1148.05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" fillcolor="#00b2a9 [3204]" stroked="f">
              <w10:wrap anchorx="page" anchory="page"/>
            </v:rect>
          </w:pict>
        </mc:Fallback>
      </mc:AlternateContent>
    </w:r>
    <w:r w:rsidR="00225F31">
      <w:rPr>
        <w:noProof/>
      </w:rPr>
      <mc:AlternateContent>
        <mc:Choice Requires="wps">
          <w:drawing>
            <wp:anchor distT="0" distB="0" distL="114300" distR="114300" simplePos="0" relativeHeight="251659264" behindDoc="0" locked="1" layoutInCell="1" allowOverlap="1" wp14:anchorId="4BDBD8B3" wp14:editId="1A4A1E7A">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AC366" id="Rectangle 19" o:spid="_x0000_s1026" style="position:absolute;margin-left:-29.95pt;margin-top:0;width:21.25pt;height:96.4pt;z-index:25165926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IPN3u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12C15" w14:textId="4533BA76" w:rsidR="00225F31" w:rsidRPr="00E97294" w:rsidRDefault="004C18EC" w:rsidP="00225F31">
    <w:pPr>
      <w:pStyle w:val="Header"/>
    </w:pPr>
    <w:r>
      <w:rPr>
        <w:noProof/>
      </w:rPr>
      <w:pict w14:anchorId="58D02B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1406" o:spid="_x0000_s4097" type="#_x0000_t136" style="position:absolute;left:0;text-align:left;margin-left:0;margin-top:0;width:510.2pt;height:72.85pt;z-index:-251651584;mso-position-horizontal:center;mso-position-horizontal-relative:margin;mso-position-vertical:center;mso-position-vertical-relative:margin" o:allowincell="f" fillcolor="silver" stroked="f">
          <v:fill opacity=".5"/>
          <v:textpath style="font-family:&quot;Arial&quot;;font-size:1pt" string="EXAMPLE ONLY"/>
          <w10:wrap anchorx="margin" anchory="margin"/>
        </v:shape>
      </w:pict>
    </w:r>
    <w:r w:rsidR="00E962AA" w:rsidRPr="00806AB6">
      <w:rPr>
        <w:noProof/>
      </w:rPr>
      <mc:AlternateContent>
        <mc:Choice Requires="wps">
          <w:drawing>
            <wp:anchor distT="0" distB="0" distL="114300" distR="114300" simplePos="0" relativeHeight="251649024" behindDoc="1" locked="0" layoutInCell="1" allowOverlap="1" wp14:anchorId="6367BC7B" wp14:editId="287FFF0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C76E0" id="TriangleRight" o:spid="_x0000_s1026" style="position:absolute;margin-left:56.7pt;margin-top:22.7pt;width:68.05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63360" behindDoc="1" locked="0" layoutInCell="1" allowOverlap="1" wp14:anchorId="0343E9A3" wp14:editId="51672E58">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7811EA" id="TriangleBottom" o:spid="_x0000_s1026" style="position:absolute;margin-left:56.7pt;margin-top:93.55pt;width:68.05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4928" behindDoc="1" locked="0" layoutInCell="1" allowOverlap="1" wp14:anchorId="03A41586" wp14:editId="7E69C36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58F45" id="TriangleLeft" o:spid="_x0000_s1026" style="position:absolute;margin-left:22.7pt;margin-top:22.7pt;width:68.05pt;height:70.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2880" behindDoc="1" locked="0" layoutInCell="1" allowOverlap="1" wp14:anchorId="7E0C74AF" wp14:editId="3A7A33AA">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0E2CC0" id="Rectangle" o:spid="_x0000_s1026" style="position:absolute;margin-left:22.7pt;margin-top:22.7pt;width:1148.05pt;height:70.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L7tfQT/AQAA6QMAAA4AAAAAAAAA&#10;AAAAAAAALgIAAGRycy9lMm9Eb2MueG1sUEsBAi0AFAAGAAgAAAAhAJuWvq7fAAAACgEAAA8AAAAA&#10;AAAAAAAAAAAAWQQAAGRycy9kb3ducmV2LnhtbFBLBQYAAAAABAAEAPMAAABlBQAAAAA=&#10;" fillcolor="#00b2a9 [3204]" stroked="f">
              <w10:wrap anchorx="page" anchory="page"/>
            </v:rect>
          </w:pict>
        </mc:Fallback>
      </mc:AlternateContent>
    </w:r>
    <w:r w:rsidR="00225F31">
      <w:rPr>
        <w:noProof/>
      </w:rPr>
      <mc:AlternateContent>
        <mc:Choice Requires="wps">
          <w:drawing>
            <wp:anchor distT="0" distB="0" distL="114300" distR="114300" simplePos="0" relativeHeight="251673600" behindDoc="0" locked="1" layoutInCell="1" allowOverlap="1" wp14:anchorId="7DC1CA44" wp14:editId="7D1CD44D">
              <wp:simplePos x="0" y="0"/>
              <wp:positionH relativeFrom="page">
                <wp:align>outside</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39622" id="Rectangle 17" o:spid="_x0000_s1026" style="position:absolute;margin-left:-29.95pt;margin-top:0;width:21.25pt;height:96.4pt;z-index:251673600;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742437E"/>
    <w:lvl w:ilvl="0">
      <w:start w:val="1"/>
      <w:numFmt w:val="decimal"/>
      <w:lvlText w:val="%1."/>
      <w:lvlJc w:val="left"/>
      <w:pPr>
        <w:tabs>
          <w:tab w:val="num" w:pos="360"/>
        </w:tabs>
        <w:ind w:left="360" w:hanging="360"/>
      </w:pPr>
    </w:lvl>
  </w:abstractNum>
  <w:abstractNum w:abstractNumId="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545EC4"/>
    <w:multiLevelType w:val="multilevel"/>
    <w:tmpl w:val="3708B750"/>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9"/>
  </w:num>
  <w:num w:numId="2">
    <w:abstractNumId w:val="16"/>
  </w:num>
  <w:num w:numId="3">
    <w:abstractNumId w:val="14"/>
  </w:num>
  <w:num w:numId="4">
    <w:abstractNumId w:val="18"/>
  </w:num>
  <w:num w:numId="5">
    <w:abstractNumId w:val="6"/>
  </w:num>
  <w:num w:numId="6">
    <w:abstractNumId w:val="3"/>
  </w:num>
  <w:num w:numId="7">
    <w:abstractNumId w:val="2"/>
  </w:num>
  <w:num w:numId="8">
    <w:abstractNumId w:val="1"/>
  </w:num>
  <w:num w:numId="9">
    <w:abstractNumId w:val="17"/>
  </w:num>
  <w:num w:numId="10">
    <w:abstractNumId w:val="4"/>
  </w:num>
  <w:num w:numId="11">
    <w:abstractNumId w:val="7"/>
  </w:num>
  <w:num w:numId="12">
    <w:abstractNumId w:val="5"/>
  </w:num>
  <w:num w:numId="13">
    <w:abstractNumId w:val="10"/>
  </w:num>
  <w:num w:numId="14">
    <w:abstractNumId w:val="11"/>
  </w:num>
  <w:num w:numId="15">
    <w:abstractNumId w:val="2"/>
  </w:num>
  <w:num w:numId="16">
    <w:abstractNumId w:val="2"/>
  </w:num>
  <w:num w:numId="1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100" style="mso-position-horizontal-relative:page;mso-position-vertical-relative:page" stroke="f">
      <v:stroke on="f"/>
      <o:colormru v:ext="edit" colors="white"/>
    </o:shapedefaults>
    <o:shapelayout v:ext="edit">
      <o:idmap v:ext="edit" data="4"/>
    </o:shapelayout>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4B528B"/>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07E45"/>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32A"/>
    <w:rsid w:val="00017669"/>
    <w:rsid w:val="00017D91"/>
    <w:rsid w:val="00020B36"/>
    <w:rsid w:val="00020DB2"/>
    <w:rsid w:val="00021A33"/>
    <w:rsid w:val="00021CF5"/>
    <w:rsid w:val="00022142"/>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5E90"/>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496D"/>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4E6"/>
    <w:rsid w:val="000C55BE"/>
    <w:rsid w:val="000C57F2"/>
    <w:rsid w:val="000C59E2"/>
    <w:rsid w:val="000C6231"/>
    <w:rsid w:val="000C707C"/>
    <w:rsid w:val="000C7611"/>
    <w:rsid w:val="000D050A"/>
    <w:rsid w:val="000D0526"/>
    <w:rsid w:val="000D06EA"/>
    <w:rsid w:val="000D0CA4"/>
    <w:rsid w:val="000D0E4A"/>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E7E6E"/>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0BDA"/>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9AC"/>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435"/>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AF5"/>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1CA5"/>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D1E"/>
    <w:rsid w:val="001B5E7A"/>
    <w:rsid w:val="001B666F"/>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D78E8"/>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1D7E"/>
    <w:rsid w:val="0023219B"/>
    <w:rsid w:val="0023282F"/>
    <w:rsid w:val="00232E2E"/>
    <w:rsid w:val="00232E42"/>
    <w:rsid w:val="00233827"/>
    <w:rsid w:val="00233EB7"/>
    <w:rsid w:val="00233F42"/>
    <w:rsid w:val="00234272"/>
    <w:rsid w:val="002347A0"/>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283"/>
    <w:rsid w:val="002779C6"/>
    <w:rsid w:val="00277B3D"/>
    <w:rsid w:val="00277BAB"/>
    <w:rsid w:val="0028044C"/>
    <w:rsid w:val="0028048B"/>
    <w:rsid w:val="00280F8F"/>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2FE8"/>
    <w:rsid w:val="0029318B"/>
    <w:rsid w:val="00293463"/>
    <w:rsid w:val="00293680"/>
    <w:rsid w:val="002940DF"/>
    <w:rsid w:val="002942A8"/>
    <w:rsid w:val="0029457A"/>
    <w:rsid w:val="00294BC0"/>
    <w:rsid w:val="00294C41"/>
    <w:rsid w:val="0029505A"/>
    <w:rsid w:val="00295398"/>
    <w:rsid w:val="002958B8"/>
    <w:rsid w:val="00295F12"/>
    <w:rsid w:val="00296613"/>
    <w:rsid w:val="002972FC"/>
    <w:rsid w:val="00297462"/>
    <w:rsid w:val="00297537"/>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441"/>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0F2"/>
    <w:rsid w:val="003511D3"/>
    <w:rsid w:val="00351B24"/>
    <w:rsid w:val="00352130"/>
    <w:rsid w:val="00352289"/>
    <w:rsid w:val="00352C21"/>
    <w:rsid w:val="00353573"/>
    <w:rsid w:val="00353707"/>
    <w:rsid w:val="0035412D"/>
    <w:rsid w:val="00354841"/>
    <w:rsid w:val="00354EFD"/>
    <w:rsid w:val="00354F38"/>
    <w:rsid w:val="00354F4F"/>
    <w:rsid w:val="0035542A"/>
    <w:rsid w:val="003555CC"/>
    <w:rsid w:val="003561B4"/>
    <w:rsid w:val="00356E4C"/>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07B"/>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B0A"/>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3BAF"/>
    <w:rsid w:val="004143E5"/>
    <w:rsid w:val="0041469A"/>
    <w:rsid w:val="0041497A"/>
    <w:rsid w:val="00415C01"/>
    <w:rsid w:val="00415FBA"/>
    <w:rsid w:val="004162D7"/>
    <w:rsid w:val="004166A0"/>
    <w:rsid w:val="0041692C"/>
    <w:rsid w:val="00416A93"/>
    <w:rsid w:val="00416BD8"/>
    <w:rsid w:val="004179D0"/>
    <w:rsid w:val="00417A6D"/>
    <w:rsid w:val="004200B0"/>
    <w:rsid w:val="0042063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87D"/>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7A9"/>
    <w:rsid w:val="004538BB"/>
    <w:rsid w:val="00453F26"/>
    <w:rsid w:val="0045400B"/>
    <w:rsid w:val="0045406B"/>
    <w:rsid w:val="0045426D"/>
    <w:rsid w:val="0045510B"/>
    <w:rsid w:val="00455385"/>
    <w:rsid w:val="004556CC"/>
    <w:rsid w:val="0045598B"/>
    <w:rsid w:val="00455BCE"/>
    <w:rsid w:val="004561E6"/>
    <w:rsid w:val="0045626E"/>
    <w:rsid w:val="00456974"/>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1F5"/>
    <w:rsid w:val="004B528B"/>
    <w:rsid w:val="004B55DC"/>
    <w:rsid w:val="004B7FA5"/>
    <w:rsid w:val="004C0479"/>
    <w:rsid w:val="004C0A38"/>
    <w:rsid w:val="004C1076"/>
    <w:rsid w:val="004C112B"/>
    <w:rsid w:val="004C12BA"/>
    <w:rsid w:val="004C1649"/>
    <w:rsid w:val="004C18EC"/>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5DD"/>
    <w:rsid w:val="004E2AB6"/>
    <w:rsid w:val="004E313A"/>
    <w:rsid w:val="004E3C09"/>
    <w:rsid w:val="004E3CC5"/>
    <w:rsid w:val="004E3F91"/>
    <w:rsid w:val="004E40F7"/>
    <w:rsid w:val="004E4198"/>
    <w:rsid w:val="004E46FC"/>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2778"/>
    <w:rsid w:val="004F35E0"/>
    <w:rsid w:val="004F3A12"/>
    <w:rsid w:val="004F3D42"/>
    <w:rsid w:val="004F3EF0"/>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4C8"/>
    <w:rsid w:val="00512DFB"/>
    <w:rsid w:val="00512E08"/>
    <w:rsid w:val="005135E4"/>
    <w:rsid w:val="00513EDA"/>
    <w:rsid w:val="00513F6B"/>
    <w:rsid w:val="005142A8"/>
    <w:rsid w:val="00514425"/>
    <w:rsid w:val="00514C4E"/>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272C"/>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2ED"/>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6A"/>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465"/>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12"/>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2AF1"/>
    <w:rsid w:val="00663126"/>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2B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999"/>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4B8"/>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259B"/>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0BFC"/>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A7E0D"/>
    <w:rsid w:val="007B00D1"/>
    <w:rsid w:val="007B0B6E"/>
    <w:rsid w:val="007B0F02"/>
    <w:rsid w:val="007B1164"/>
    <w:rsid w:val="007B140D"/>
    <w:rsid w:val="007B197C"/>
    <w:rsid w:val="007B1F76"/>
    <w:rsid w:val="007B27B4"/>
    <w:rsid w:val="007B2802"/>
    <w:rsid w:val="007B2936"/>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C58"/>
    <w:rsid w:val="007C4EA8"/>
    <w:rsid w:val="007C518E"/>
    <w:rsid w:val="007C5400"/>
    <w:rsid w:val="007C5554"/>
    <w:rsid w:val="007C57D5"/>
    <w:rsid w:val="007C65E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6EE"/>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05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1FD2"/>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7F8"/>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17EE"/>
    <w:rsid w:val="008721A0"/>
    <w:rsid w:val="008727CD"/>
    <w:rsid w:val="008727D8"/>
    <w:rsid w:val="00872ABD"/>
    <w:rsid w:val="00872B1F"/>
    <w:rsid w:val="008730AA"/>
    <w:rsid w:val="008732E8"/>
    <w:rsid w:val="008732FF"/>
    <w:rsid w:val="00873328"/>
    <w:rsid w:val="0087348D"/>
    <w:rsid w:val="00873AFF"/>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21F"/>
    <w:rsid w:val="008B6359"/>
    <w:rsid w:val="008B6461"/>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C72"/>
    <w:rsid w:val="008C7EC0"/>
    <w:rsid w:val="008D0359"/>
    <w:rsid w:val="008D0497"/>
    <w:rsid w:val="008D0562"/>
    <w:rsid w:val="008D07B8"/>
    <w:rsid w:val="008D0A50"/>
    <w:rsid w:val="008D1098"/>
    <w:rsid w:val="008D165F"/>
    <w:rsid w:val="008D19A7"/>
    <w:rsid w:val="008D1C99"/>
    <w:rsid w:val="008D20CB"/>
    <w:rsid w:val="008D2349"/>
    <w:rsid w:val="008D26CC"/>
    <w:rsid w:val="008D30FD"/>
    <w:rsid w:val="008D3196"/>
    <w:rsid w:val="008D3406"/>
    <w:rsid w:val="008D3726"/>
    <w:rsid w:val="008D3D69"/>
    <w:rsid w:val="008D406F"/>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4A4C"/>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27B"/>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89"/>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893"/>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71F"/>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322"/>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DCD"/>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5E9"/>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21E"/>
    <w:rsid w:val="00A3438C"/>
    <w:rsid w:val="00A34864"/>
    <w:rsid w:val="00A348E4"/>
    <w:rsid w:val="00A35703"/>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5D9E"/>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6BAF"/>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E7D25"/>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07F88"/>
    <w:rsid w:val="00B10795"/>
    <w:rsid w:val="00B10956"/>
    <w:rsid w:val="00B10E0B"/>
    <w:rsid w:val="00B11876"/>
    <w:rsid w:val="00B120C0"/>
    <w:rsid w:val="00B124BB"/>
    <w:rsid w:val="00B12647"/>
    <w:rsid w:val="00B1287F"/>
    <w:rsid w:val="00B12922"/>
    <w:rsid w:val="00B12BBF"/>
    <w:rsid w:val="00B12C8E"/>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643"/>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BE2"/>
    <w:rsid w:val="00B65C8D"/>
    <w:rsid w:val="00B65DA8"/>
    <w:rsid w:val="00B65E1B"/>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957"/>
    <w:rsid w:val="00B9168D"/>
    <w:rsid w:val="00B9172A"/>
    <w:rsid w:val="00B91993"/>
    <w:rsid w:val="00B927B5"/>
    <w:rsid w:val="00B92835"/>
    <w:rsid w:val="00B92A23"/>
    <w:rsid w:val="00B92BF0"/>
    <w:rsid w:val="00B9359C"/>
    <w:rsid w:val="00B93856"/>
    <w:rsid w:val="00B93B79"/>
    <w:rsid w:val="00B93FEB"/>
    <w:rsid w:val="00B942BD"/>
    <w:rsid w:val="00B94515"/>
    <w:rsid w:val="00B94816"/>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8D"/>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265"/>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0FC9"/>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011"/>
    <w:rsid w:val="00C1322C"/>
    <w:rsid w:val="00C132C8"/>
    <w:rsid w:val="00C1346B"/>
    <w:rsid w:val="00C134BA"/>
    <w:rsid w:val="00C13AA6"/>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8AB"/>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0E2"/>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47921"/>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3E4"/>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97C12"/>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36A"/>
    <w:rsid w:val="00D20494"/>
    <w:rsid w:val="00D20BB8"/>
    <w:rsid w:val="00D214E7"/>
    <w:rsid w:val="00D21C1E"/>
    <w:rsid w:val="00D21CA0"/>
    <w:rsid w:val="00D21CD3"/>
    <w:rsid w:val="00D21E8A"/>
    <w:rsid w:val="00D2221E"/>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41E"/>
    <w:rsid w:val="00D33742"/>
    <w:rsid w:val="00D33A1C"/>
    <w:rsid w:val="00D33F14"/>
    <w:rsid w:val="00D34079"/>
    <w:rsid w:val="00D34502"/>
    <w:rsid w:val="00D34734"/>
    <w:rsid w:val="00D34820"/>
    <w:rsid w:val="00D34A23"/>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50A"/>
    <w:rsid w:val="00D42D69"/>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7D"/>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7A7"/>
    <w:rsid w:val="00D74ED3"/>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1E4"/>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758"/>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8EE"/>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69C"/>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0A"/>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CB2"/>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B70"/>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845"/>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08"/>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11D"/>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18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4E03"/>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1CAB"/>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33"/>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660"/>
    <w:rsid w:val="00FA0BCC"/>
    <w:rsid w:val="00FA0FB6"/>
    <w:rsid w:val="00FA1070"/>
    <w:rsid w:val="00FA12CC"/>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24D"/>
    <w:rsid w:val="00FB6343"/>
    <w:rsid w:val="00FB6A75"/>
    <w:rsid w:val="00FB6BF7"/>
    <w:rsid w:val="00FB746B"/>
    <w:rsid w:val="00FB74A0"/>
    <w:rsid w:val="00FB784B"/>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style="mso-position-horizontal-relative:page;mso-position-vertical-relative:page" stroke="f">
      <v:stroke on="f"/>
      <o:colormru v:ext="edit" colors="white"/>
    </o:shapedefaults>
    <o:shapelayout v:ext="edit">
      <o:idmap v:ext="edit" data="1"/>
    </o:shapelayout>
  </w:shapeDefaults>
  <w:decimalSymbol w:val="."/>
  <w:listSeparator w:val=","/>
  <w14:docId w14:val="7FA67530"/>
  <w15:docId w15:val="{ADE05702-55B1-4D77-B85A-DDC7FFB3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B371F"/>
    <w:pPr>
      <w:jc w:val="both"/>
    </w:pPr>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9B371F"/>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9B371F"/>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B528B"/>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ianl\AppData\Roaming\Microsoft\Templates\DELWP%20Blank%20A4.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52d580-73c1-4b2b-acb3-3600a17877a9" ContentTypeId="0x0101002517F445A0F35E449C98AAD631F2B0384701" PreviousValue="false"/>
</file>

<file path=customXml/item4.xml><?xml version="1.0" encoding="utf-8"?>
<?mso-contentType ?>
<customXsn xmlns="http://schemas.microsoft.com/office/2006/metadata/customXsn">
  <xsnLocation/>
  <cached>True</cached>
  <openByDefault>True</openByDefault>
  <xsnScope>/sites/ecm_208/Sustainable Business Practices</xsnScope>
</customXsn>
</file>

<file path=customXml/item5.xml><?xml version="1.0" encoding="utf-8"?>
<ct:contentTypeSchema xmlns:ct="http://schemas.microsoft.com/office/2006/metadata/contentType" xmlns:ma="http://schemas.microsoft.com/office/2006/metadata/properties/metaAttributes" ct:_="" ma:_="" ma:contentTypeName="Agreement" ma:contentTypeID="0x0101002517F445A0F35E449C98AAD631F2B038470100BF98F8866C76AB428BDC1EFBD631D248" ma:contentTypeVersion="93" ma:contentTypeDescription="Use for all agreements including funding, maintenance, service etc" ma:contentTypeScope="" ma:versionID="635d56b4b16418cdf703ac9f61f9c352">
  <xsd:schema xmlns:xsd="http://www.w3.org/2001/XMLSchema" xmlns:xs="http://www.w3.org/2001/XMLSchema" xmlns:p="http://schemas.microsoft.com/office/2006/metadata/properties" xmlns:ns1="a5f32de4-e402-4188-b034-e71ca7d22e54" xmlns:ns2="http://schemas.microsoft.com/sharepoint/v3" xmlns:ns3="9fd47c19-1c4a-4d7d-b342-c10cef269344" xmlns:ns4="629ca9ef-eeeb-49d0-869c-0d8ab81e3edb" xmlns:ns5="ac81f56d-0a98-4e71-9e7b-0a33300577fb" targetNamespace="http://schemas.microsoft.com/office/2006/metadata/properties" ma:root="true" ma:fieldsID="54fbdcfe94cdec460b7de333202efd9a" ns1:_="" ns2:_="" ns3:_="" ns4:_="" ns5:_="">
    <xsd:import namespace="a5f32de4-e402-4188-b034-e71ca7d22e54"/>
    <xsd:import namespace="http://schemas.microsoft.com/sharepoint/v3"/>
    <xsd:import namespace="9fd47c19-1c4a-4d7d-b342-c10cef269344"/>
    <xsd:import namespace="629ca9ef-eeeb-49d0-869c-0d8ab81e3edb"/>
    <xsd:import namespace="ac81f56d-0a98-4e71-9e7b-0a33300577fb"/>
    <xsd:element name="properties">
      <xsd:complexType>
        <xsd:sequence>
          <xsd:element name="documentManagement">
            <xsd:complexType>
              <xsd:all>
                <xsd:element ref="ns1:_dlc_DocIdUrl" minOccurs="0"/>
                <xsd:element ref="ns1:_dlc_DocId" minOccurs="0"/>
                <xsd:element ref="ns2:RoutingRuleDescription" minOccurs="0"/>
                <xsd:element ref="ns1:Reference_x0020_Number" minOccurs="0"/>
                <xsd:element ref="ns1:Date_x0020_Recieved" minOccurs="0"/>
                <xsd:element ref="ns1:Date_x0020_Of_x0020_Original" minOccurs="0"/>
                <xsd:element ref="ns1:Originating_x0020_Author" minOccurs="0"/>
                <xsd:element ref="ns1:Review_x0020_Date" minOccurs="0"/>
                <xsd:element ref="ns2:Language"/>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mfe9accc5a0b4653a7b513b67ffd122d" minOccurs="0"/>
                <xsd:element ref="ns3:n771d69a070c4babbf278c67c8a2b859" minOccurs="0"/>
                <xsd:element ref="ns3:ld508a88e6264ce89693af80a72862cb" minOccurs="0"/>
                <xsd:element ref="ns1:_dlc_DocIdPersistId" minOccurs="0"/>
                <xsd:element ref="ns3:pd01c257034b4e86b1f58279a3bd54c6" minOccurs="0"/>
                <xsd:element ref="ns3:k1bd994a94c2413797db3bab8f123f6f" minOccurs="0"/>
                <xsd:element ref="ns3:a25c4e3633654d669cbaa09ae6b70789" minOccurs="0"/>
                <xsd:element ref="ns3:lfd3071406224809a17b67e55409993d" minOccurs="0"/>
                <xsd:element ref="ns1:Financial_x0020_Year" minOccurs="0"/>
                <xsd:element ref="ns3:i5551a600e734172b7209c27fd0b6842" minOccurs="0"/>
                <xsd:element ref="ns4:if3d660ed8434136963ec0a475ae0501" minOccurs="0"/>
                <xsd:element ref="ns5: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Reference_x0020_Number" ma:index="5" nillable="true" ma:displayName="Reference Number" ma:internalName="Reference_x0020_Number">
      <xsd:simpleType>
        <xsd:restriction base="dms:Text">
          <xsd:maxLength value="255"/>
        </xsd:restriction>
      </xsd:simpleType>
    </xsd:element>
    <xsd:element name="Date_x0020_Recieved" ma:index="7" nillable="true" ma:displayName="Date Received" ma:description="The date stamped on official correspondence." ma:format="DateOnly" ma:internalName="Date_x0020_Recieved">
      <xsd:simpleType>
        <xsd:restriction base="dms:DateTime"/>
      </xsd:simpleType>
    </xsd:element>
    <xsd:element name="Date_x0020_Of_x0020_Original" ma:index="8" nillable="true" ma:displayName="Date Of Original" ma:description="The date which appears on the document." ma:format="DateTime" ma:internalName="Date_x0020_Of_x0020_Original">
      <xsd:simpleType>
        <xsd:restriction base="dms:DateTime"/>
      </xsd:simpleType>
    </xsd:element>
    <xsd:element name="Originating_x0020_Author" ma:index="9" nillable="true" ma:displayName="Originating Author" ma:description="The original person or organisation from which the object came from." ma:internalName="Originating_x0020_Author">
      <xsd:simpleType>
        <xsd:restriction base="dms:Text">
          <xsd:maxLength value="255"/>
        </xsd:restriction>
      </xsd:simpleType>
    </xsd:element>
    <xsd:element name="Review_x0020_Date" ma:index="10" nillable="true" ma:displayName="Review Date" ma:description="This is the date that you will be alerted to review your object." ma:format="DateOnly" ma:internalName="Review_x0020_Date">
      <xsd:simpleType>
        <xsd:restriction base="dms:DateTime"/>
      </xsd:simpleType>
    </xsd:element>
    <xsd:element name="_dlc_DocIdPersistId" ma:index="33" nillable="true" ma:displayName="Persist ID" ma:description="Keep ID on add." ma:hidden="true" ma:internalName="_dlc_DocIdPersistId" ma:readOnly="true">
      <xsd:simpleType>
        <xsd:restriction base="dms:Boolean"/>
      </xsd:simpleType>
    </xsd:element>
    <xsd:element name="Financial_x0020_Year" ma:index="40"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9"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fb3179c379644f499d7166d0c985669b" ma:index="20"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1" nillable="true" ma:displayName="Taxonomy Catch All Column" ma:description="" ma:hidden="true" ma:list="{d0eb6389-da53-4f72-84c4-6f457fe36b61}" ma:internalName="TaxCatchAll" ma:showField="CatchAllData" ma:web="629ca9ef-eeeb-49d0-869c-0d8ab81e3edb">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description="" ma:hidden="true" ma:list="{d0eb6389-da53-4f72-84c4-6f457fe36b61}" ma:internalName="TaxCatchAllLabel" ma:readOnly="true" ma:showField="CatchAllDataLabel" ma:web="629ca9ef-eeeb-49d0-869c-0d8ab81e3edb">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4"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6" ma:taxonomy="true" ma:internalName="ic50d0a05a8e4d9791dac67f8a1e716c" ma:taxonomyFieldName="Group1" ma:displayName="Group" ma:readOnly="false" ma:default="4;#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mfe9accc5a0b4653a7b513b67ffd122d" ma:index="29" ma:taxonomy="true" ma:internalName="mfe9accc5a0b4653a7b513b67ffd122d" ma:taxonomyFieldName="Branch" ma:displayName="Branch" ma:readOnly="false" ma:default="6;#Sector Performance and Development|76390a19-a1fc-4284-a89c-58f68cd5130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n771d69a070c4babbf278c67c8a2b859" ma:index="30" ma:taxonomy="true" ma:internalName="n771d69a070c4babbf278c67c8a2b859" ma:taxonomyFieldName="Division" ma:displayName="Division" ma:readOnly="false" ma:default="5;#Local Government Victoria|f6ecfee0-2e0c-4d0c-8535-bce6333ce49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ld508a88e6264ce89693af80a72862cb" ma:index="32" nillable="true" ma:taxonomy="true" ma:internalName="ld508a88e6264ce89693af80a72862cb" ma:taxonomyFieldName="Reference_x0020_Type" ma:displayName="Reference Type" ma:default="" ma:fieldId="{5d508a88-e626-4ce8-9693-af80a72862cb}" ma:sspId="797aeec6-0273-40f2-ab3e-beee73212332" ma:termSetId="11043c92-3a71-4a36-852c-b5b476b0493f" ma:anchorId="00000000-0000-0000-0000-000000000000" ma:open="false" ma:isKeyword="false">
      <xsd:complexType>
        <xsd:sequence>
          <xsd:element ref="pc:Terms" minOccurs="0" maxOccurs="1"/>
        </xsd:sequence>
      </xsd:complexType>
    </xsd:element>
    <xsd:element name="pd01c257034b4e86b1f58279a3bd54c6" ma:index="34"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k1bd994a94c2413797db3bab8f123f6f" ma:index="35" nillable="true" ma:taxonomy="true" ma:internalName="k1bd994a94c2413797db3bab8f123f6f" ma:taxonomyFieldName="Section" ma:displayName="Section" ma:readOnly="false"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37"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lfd3071406224809a17b67e55409993d" ma:index="38" nillable="true" ma:taxonomy="true" ma:internalName="lfd3071406224809a17b67e55409993d" ma:taxonomyFieldName="Region" ma:displayName="Region" ma:default="" ma:fieldId="{5fd30714-0622-4809-a17b-67e55409993d}" ma:sspId="797aeec6-0273-40f2-ab3e-beee73212332" ma:termSetId="7b4507a3-ea6b-4ab4-906b-a491e1f086bd" ma:anchorId="00000000-0000-0000-0000-000000000000" ma:open="false" ma:isKeyword="false">
      <xsd:complexType>
        <xsd:sequence>
          <xsd:element ref="pc:Terms" minOccurs="0" maxOccurs="1"/>
        </xsd:sequence>
      </xsd:complexType>
    </xsd:element>
    <xsd:element name="i5551a600e734172b7209c27fd0b6842" ma:index="42" nillable="true" ma:taxonomy="true" ma:internalName="i5551a600e734172b7209c27fd0b6842" ma:taxonomyFieldName="Local_x0020_Government_x0020_Authority_x0020__x0028_LGA_x0029_" ma:displayName="Local Government Authority (LGA)" ma:default="" ma:fieldId="{25551a60-0e73-4172-b720-9c27fd0b6842}" ma:sspId="797aeec6-0273-40f2-ab3e-beee73212332" ma:termSetId="9d3a11de-9da4-4c91-acbe-7df21a7a193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9ca9ef-eeeb-49d0-869c-0d8ab81e3edb" elementFormDefault="qualified">
    <xsd:import namespace="http://schemas.microsoft.com/office/2006/documentManagement/types"/>
    <xsd:import namespace="http://schemas.microsoft.com/office/infopath/2007/PartnerControls"/>
    <xsd:element name="if3d660ed8434136963ec0a475ae0501" ma:index="44" nillable="true" ma:taxonomy="true" ma:internalName="if3d660ed8434136963ec0a475ae0501" ma:taxonomyFieldName="CCSFP_x0020_Program" ma:displayName="CCSFP Program" ma:default="" ma:fieldId="{2f3d660e-d843-4136-963e-c0a475ae0501}" ma:sspId="797aeec6-0273-40f2-ab3e-beee73212332" ma:termSetId="a7fef589-7b53-4628-ab82-f8b86230f5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81f56d-0a98-4e71-9e7b-0a33300577fb" elementFormDefault="qualified">
    <xsd:import namespace="http://schemas.microsoft.com/office/2006/documentManagement/types"/>
    <xsd:import namespace="http://schemas.microsoft.com/office/infopath/2007/PartnerControls"/>
    <xsd:element name="Date" ma:index="45"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Originating_x0020_Author xmlns="a5f32de4-e402-4188-b034-e71ca7d22e54" xsi:nil="true"/>
    <TaxCatchAll xmlns="9fd47c19-1c4a-4d7d-b342-c10cef269344">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Date xmlns="ac81f56d-0a98-4e71-9e7b-0a33300577fb" xsi:nil="true"/>
    <Review_x0020_Date xmlns="a5f32de4-e402-4188-b034-e71ca7d22e54" xsi:nil="true"/>
    <k1bd994a94c2413797db3bab8f123f6f xmlns="9fd47c19-1c4a-4d7d-b342-c10cef269344">
      <Terms xmlns="http://schemas.microsoft.com/office/infopath/2007/PartnerControls"/>
    </k1bd994a94c2413797db3bab8f123f6f>
    <if3d660ed8434136963ec0a475ae0501 xmlns="629ca9ef-eeeb-49d0-869c-0d8ab81e3edb">
      <Terms xmlns="http://schemas.microsoft.com/office/infopath/2007/PartnerControls"/>
    </if3d660ed8434136963ec0a475ae0501>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Reference_x0020_Number xmlns="a5f32de4-e402-4188-b034-e71ca7d22e54" xsi:nil="true"/>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Local Government Victoria</TermName>
          <TermId xmlns="http://schemas.microsoft.com/office/infopath/2007/PartnerControls">f6ecfee0-2e0c-4d0c-8535-bce6333ce498</TermId>
        </TermInfo>
      </Terms>
    </n771d69a070c4babbf278c67c8a2b859>
    <Financial_x0020_Year xmlns="a5f32de4-e402-4188-b034-e71ca7d22e54" xsi:nil="true"/>
    <Date_x0020_Of_x0020_Original xmlns="a5f32de4-e402-4188-b034-e71ca7d22e5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Sector Performance and Development</TermName>
          <TermId xmlns="http://schemas.microsoft.com/office/infopath/2007/PartnerControls">76390a19-a1fc-4284-a89c-58f68cd51307</TermId>
        </TermInfo>
      </Terms>
    </mfe9accc5a0b4653a7b513b67ffd122d>
    <i5551a600e734172b7209c27fd0b6842 xmlns="9fd47c19-1c4a-4d7d-b342-c10cef269344">
      <Terms xmlns="http://schemas.microsoft.com/office/infopath/2007/PartnerControls"/>
    </i5551a600e734172b7209c27fd0b6842>
    <Date_x0020_Recieved xmlns="a5f32de4-e402-4188-b034-e71ca7d22e54" xsi:nil="true"/>
    <RoutingRuleDescription xmlns="http://schemas.microsoft.com/sharepoint/v3" xsi:nil="true"/>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ld508a88e6264ce89693af80a72862cb xmlns="9fd47c19-1c4a-4d7d-b342-c10cef269344">
      <Terms xmlns="http://schemas.microsoft.com/office/infopath/2007/PartnerControls"/>
    </ld508a88e6264ce89693af80a72862cb>
    <a25c4e3633654d669cbaa09ae6b70789 xmlns="9fd47c19-1c4a-4d7d-b342-c10cef269344">
      <Terms xmlns="http://schemas.microsoft.com/office/infopath/2007/PartnerControls"/>
    </a25c4e3633654d669cbaa09ae6b70789>
    <lfd3071406224809a17b67e55409993d xmlns="9fd47c19-1c4a-4d7d-b342-c10cef269344">
      <Terms xmlns="http://schemas.microsoft.com/office/infopath/2007/PartnerControls"/>
    </lfd3071406224809a17b67e55409993d>
    <_dlc_DocId xmlns="a5f32de4-e402-4188-b034-e71ca7d22e54">DOCID208-1757449102-2218</_dlc_DocId>
    <_dlc_DocIdUrl xmlns="a5f32de4-e402-4188-b034-e71ca7d22e54">
      <Url>https://delwpvicgovau.sharepoint.com/sites/ecm_208/_layouts/15/DocIdRedir.aspx?ID=DOCID208-1757449102-2218</Url>
      <Description>DOCID208-1757449102-2218</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3875E-64D4-4B33-BD17-F9B1B7FBB8CE}">
  <ds:schemaRefs>
    <ds:schemaRef ds:uri="http://schemas.microsoft.com/sharepoint/v3/contenttype/forms"/>
  </ds:schemaRefs>
</ds:datastoreItem>
</file>

<file path=customXml/itemProps2.xml><?xml version="1.0" encoding="utf-8"?>
<ds:datastoreItem xmlns:ds="http://schemas.openxmlformats.org/officeDocument/2006/customXml" ds:itemID="{AE48E06D-FE0A-48F2-8B34-53C94DB72B51}">
  <ds:schemaRefs>
    <ds:schemaRef ds:uri="http://schemas.microsoft.com/sharepoint/events"/>
  </ds:schemaRefs>
</ds:datastoreItem>
</file>

<file path=customXml/itemProps3.xml><?xml version="1.0" encoding="utf-8"?>
<ds:datastoreItem xmlns:ds="http://schemas.openxmlformats.org/officeDocument/2006/customXml" ds:itemID="{CD7B50FA-78D8-4AF7-91AC-2A6F8EB37347}">
  <ds:schemaRefs>
    <ds:schemaRef ds:uri="Microsoft.SharePoint.Taxonomy.ContentTypeSync"/>
  </ds:schemaRefs>
</ds:datastoreItem>
</file>

<file path=customXml/itemProps4.xml><?xml version="1.0" encoding="utf-8"?>
<ds:datastoreItem xmlns:ds="http://schemas.openxmlformats.org/officeDocument/2006/customXml" ds:itemID="{2B0359C6-1BD1-41F6-B466-8AA2CD1D4BA9}">
  <ds:schemaRefs>
    <ds:schemaRef ds:uri="http://schemas.microsoft.com/office/2006/metadata/customXsn"/>
  </ds:schemaRefs>
</ds:datastoreItem>
</file>

<file path=customXml/itemProps5.xml><?xml version="1.0" encoding="utf-8"?>
<ds:datastoreItem xmlns:ds="http://schemas.openxmlformats.org/officeDocument/2006/customXml" ds:itemID="{D412210D-254E-4B68-9CDB-2C669302E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629ca9ef-eeeb-49d0-869c-0d8ab81e3edb"/>
    <ds:schemaRef ds:uri="ac81f56d-0a98-4e71-9e7b-0a3330057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C4F9996-7B54-4EE5-B31E-661A33BA384C}">
  <ds:schemaRefs>
    <ds:schemaRef ds:uri="a5f32de4-e402-4188-b034-e71ca7d22e54"/>
    <ds:schemaRef ds:uri="http://purl.org/dc/elements/1.1/"/>
    <ds:schemaRef ds:uri="http://schemas.microsoft.com/office/2006/metadata/properties"/>
    <ds:schemaRef ds:uri="http://www.w3.org/XML/1998/namespace"/>
    <ds:schemaRef ds:uri="http://schemas.microsoft.com/sharepoint/v3"/>
    <ds:schemaRef ds:uri="http://purl.org/dc/terms/"/>
    <ds:schemaRef ds:uri="http://schemas.microsoft.com/office/infopath/2007/PartnerControls"/>
    <ds:schemaRef ds:uri="http://schemas.microsoft.com/office/2006/documentManagement/types"/>
    <ds:schemaRef ds:uri="ac81f56d-0a98-4e71-9e7b-0a33300577fb"/>
    <ds:schemaRef ds:uri="http://schemas.openxmlformats.org/package/2006/metadata/core-properties"/>
    <ds:schemaRef ds:uri="629ca9ef-eeeb-49d0-869c-0d8ab81e3edb"/>
    <ds:schemaRef ds:uri="9fd47c19-1c4a-4d7d-b342-c10cef269344"/>
    <ds:schemaRef ds:uri="http://purl.org/dc/dcmitype/"/>
  </ds:schemaRefs>
</ds:datastoreItem>
</file>

<file path=customXml/itemProps7.xml><?xml version="1.0" encoding="utf-8"?>
<ds:datastoreItem xmlns:ds="http://schemas.openxmlformats.org/officeDocument/2006/customXml" ds:itemID="{B82F33F8-E979-4CEE-923C-4F849F622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Blank A4.dotm</Template>
  <TotalTime>1</TotalTime>
  <Pages>5</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RCTP MoUTemplateForCouncils.docx</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RCTP MoUTemplateForCouncils.docx</dc:title>
  <dc:subject/>
  <dc:creator>Leighton C Vivian (DELWP)</dc:creator>
  <cp:keywords/>
  <dc:description/>
  <cp:lastModifiedBy>Leighton C Vivian (DELWP)</cp:lastModifiedBy>
  <cp:revision>2</cp:revision>
  <cp:lastPrinted>2018-09-14T02:39:00Z</cp:lastPrinted>
  <dcterms:created xsi:type="dcterms:W3CDTF">2018-09-14T05:06:00Z</dcterms:created>
  <dcterms:modified xsi:type="dcterms:W3CDTF">2018-09-14T05:06:00Z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0x0101002517F445A0F35E449C98AAD631F2B038470100BF98F8866C76AB428BDC1EFBD631D248</vt:lpwstr>
  </property>
  <property fmtid="{D5CDD505-2E9C-101B-9397-08002B2CF9AE}" pid="19" name="Section">
    <vt:lpwstr/>
  </property>
  <property fmtid="{D5CDD505-2E9C-101B-9397-08002B2CF9AE}" pid="20" name="Local Government Authority (LGA)">
    <vt:lpwstr/>
  </property>
  <property fmtid="{D5CDD505-2E9C-101B-9397-08002B2CF9AE}" pid="21" name="Sub-Section">
    <vt:lpwstr/>
  </property>
  <property fmtid="{D5CDD505-2E9C-101B-9397-08002B2CF9AE}" pid="22" name="Agency">
    <vt:lpwstr>1;#Department of Environment, Land, Water and Planning|607a3f87-1228-4cd9-82a5-076aa8776274</vt:lpwstr>
  </property>
  <property fmtid="{D5CDD505-2E9C-101B-9397-08002B2CF9AE}" pid="23" name="Branch">
    <vt:lpwstr>6;#Sector Performance and Development|76390a19-a1fc-4284-a89c-58f68cd51307</vt:lpwstr>
  </property>
  <property fmtid="{D5CDD505-2E9C-101B-9397-08002B2CF9AE}" pid="24" name="Region">
    <vt:lpwstr/>
  </property>
  <property fmtid="{D5CDD505-2E9C-101B-9397-08002B2CF9AE}" pid="25" name="CCSFP Program">
    <vt:lpwstr/>
  </property>
  <property fmtid="{D5CDD505-2E9C-101B-9397-08002B2CF9AE}" pid="26" name="Dissemination Limiting Marker">
    <vt:lpwstr>2;#FOUO|955eb6fc-b35a-4808-8aa5-31e514fa3f26</vt:lpwstr>
  </property>
  <property fmtid="{D5CDD505-2E9C-101B-9397-08002B2CF9AE}" pid="27" name="Group1">
    <vt:lpwstr>4;#Local Infrastructure|35232ce7-1039-46ab-a331-4c8e969be43f</vt:lpwstr>
  </property>
  <property fmtid="{D5CDD505-2E9C-101B-9397-08002B2CF9AE}" pid="28" name="Reference Type">
    <vt:lpwstr/>
  </property>
  <property fmtid="{D5CDD505-2E9C-101B-9397-08002B2CF9AE}" pid="29" name="Security Classification">
    <vt:lpwstr>3;#Unclassified|7fa379f4-4aba-4692-ab80-7d39d3a23cf4</vt:lpwstr>
  </property>
  <property fmtid="{D5CDD505-2E9C-101B-9397-08002B2CF9AE}" pid="30" name="Division">
    <vt:lpwstr>5;#Local Government Victoria|f6ecfee0-2e0c-4d0c-8535-bce6333ce498</vt:lpwstr>
  </property>
  <property fmtid="{D5CDD505-2E9C-101B-9397-08002B2CF9AE}" pid="31" name="_dlc_DocIdItemGuid">
    <vt:lpwstr>7cb8b88f-8aa3-4309-aa60-b5630e8f67b3</vt:lpwstr>
  </property>
</Properties>
</file>