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CFCE1B" w14:textId="77777777"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42CFCEEC" wp14:editId="42CFCEED">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EBEAF64"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6192" behindDoc="0" locked="1" layoutInCell="1" allowOverlap="1" wp14:anchorId="42CFCEEE" wp14:editId="42CFCEE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98B7436"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42CFCEF0" wp14:editId="42CFCEF1">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FC7EA1"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42CFCEF2" wp14:editId="42CFCEF3">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C14934A"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42CFCEF4" wp14:editId="42CFCEF5">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CF3B" w14:textId="77777777" w:rsidR="00575086" w:rsidRPr="009F69FA" w:rsidRDefault="00575086"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CFCF3B" w14:textId="77777777" w:rsidR="00575086" w:rsidRPr="009F69FA" w:rsidRDefault="00575086"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42CFCEF6" wp14:editId="42CFCEF7">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CF3C" w14:textId="77777777" w:rsidR="00575086" w:rsidRPr="00271B90" w:rsidRDefault="00575086"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42CFCF3C" w14:textId="77777777" w:rsidR="00575086" w:rsidRPr="00271B90" w:rsidRDefault="00575086"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42CFCEF8" wp14:editId="42CFCEF9">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CF3D" w14:textId="6931557D" w:rsidR="00575086" w:rsidRPr="00E81E6A" w:rsidRDefault="00575086" w:rsidP="002940DF">
                            <w:pPr>
                              <w:pStyle w:val="TitleBarText"/>
                              <w:spacing w:line="320" w:lineRule="exact"/>
                            </w:pPr>
                            <w:r>
                              <w:t>Local Government Victoria FG 3</w:t>
                            </w:r>
                            <w:r w:rsidR="00EB511D">
                              <w:t xml:space="preserve"> </w:t>
                            </w:r>
                            <w:r>
                              <w:t>-</w:t>
                            </w:r>
                            <w:r w:rsidR="00EB511D">
                              <w:t xml:space="preserve"> </w:t>
                            </w:r>
                            <w:r>
                              <w:t>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42CFCF3D" w14:textId="6931557D" w:rsidR="00575086" w:rsidRPr="00E81E6A" w:rsidRDefault="00575086" w:rsidP="002940DF">
                      <w:pPr>
                        <w:pStyle w:val="TitleBarText"/>
                        <w:spacing w:line="320" w:lineRule="exact"/>
                      </w:pPr>
                      <w:r>
                        <w:t>Local Government Victoria FG 3</w:t>
                      </w:r>
                      <w:r w:rsidR="00EB511D">
                        <w:t xml:space="preserve"> </w:t>
                      </w:r>
                      <w:r>
                        <w:t>-</w:t>
                      </w:r>
                      <w:r w:rsidR="00EB511D">
                        <w:t xml:space="preserve"> </w:t>
                      </w:r>
                      <w:r>
                        <w:t>2017</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42CFCEFA" wp14:editId="00CD930E">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63878FB"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PD94cGFja2V0IGVuZD0ndyc/&#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" stroked="f" strokeweight="2pt">
                <v:fill r:id="rId16" o:title="Cover Image" recolor="t" rotate="t" type="frame"/>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42CFCEFC" wp14:editId="35555183">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87F0541"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42CFCE1C"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42CFCE1F" w14:textId="77777777" w:rsidTr="004D09B3">
        <w:trPr>
          <w:trHeight w:hRule="exact" w:val="2948"/>
        </w:trPr>
        <w:tc>
          <w:tcPr>
            <w:tcW w:w="7369" w:type="dxa"/>
            <w:vAlign w:val="center"/>
          </w:tcPr>
          <w:p w14:paraId="42CFCE1D" w14:textId="154A676C" w:rsidR="00CB1FB7" w:rsidRDefault="00A7208B" w:rsidP="004D09B3">
            <w:pPr>
              <w:pStyle w:val="Title"/>
            </w:pPr>
            <w:r>
              <w:t xml:space="preserve">Local Government - </w:t>
            </w:r>
            <w:r w:rsidR="008C3CBC">
              <w:t>Accounting for Related Party Disclosures</w:t>
            </w:r>
          </w:p>
          <w:p w14:paraId="42CFCE1E" w14:textId="77777777" w:rsidR="00512DFB" w:rsidRPr="00CB1FB7" w:rsidRDefault="008C3CBC" w:rsidP="008C3CBC">
            <w:pPr>
              <w:pStyle w:val="Subtitle"/>
            </w:pPr>
            <w:r>
              <w:t>2016-17</w:t>
            </w:r>
          </w:p>
        </w:tc>
      </w:tr>
    </w:tbl>
    <w:p w14:paraId="42CFCE20" w14:textId="77777777" w:rsidR="00D73B6C" w:rsidRDefault="00D73B6C"/>
    <w:p w14:paraId="42CFCE21" w14:textId="77777777"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42CFCEFE" wp14:editId="42CFCEFF">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75086" w:rsidRPr="00AB780B" w14:paraId="42CFCF40" w14:textId="77777777" w:rsidTr="00AA4BE4">
                              <w:trPr>
                                <w:trHeight w:hRule="exact" w:val="964"/>
                                <w:tblCellSpacing w:w="71" w:type="dxa"/>
                              </w:trPr>
                              <w:tc>
                                <w:tcPr>
                                  <w:tcW w:w="1204" w:type="dxa"/>
                                  <w:vAlign w:val="bottom"/>
                                </w:tcPr>
                                <w:p w14:paraId="42CFCF3E" w14:textId="77777777" w:rsidR="00575086" w:rsidRPr="00D55628" w:rsidRDefault="00575086" w:rsidP="00D55628">
                                  <w:r w:rsidRPr="00D55628">
                                    <w:rPr>
                                      <w:noProof/>
                                    </w:rPr>
                                    <w:drawing>
                                      <wp:inline distT="0" distB="0" distL="0" distR="0" wp14:anchorId="42CFCF49" wp14:editId="42CFCF4A">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42CFCF3F" w14:textId="77777777" w:rsidR="00575086" w:rsidRPr="00D55628" w:rsidRDefault="00575086" w:rsidP="00D55628">
                                  <w:r w:rsidRPr="00D55628">
                                    <w:rPr>
                                      <w:noProof/>
                                    </w:rPr>
                                    <w:drawing>
                                      <wp:inline distT="0" distB="0" distL="0" distR="0" wp14:anchorId="42CFCF4B" wp14:editId="42CFCF4C">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8">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42CFCF41" w14:textId="77777777" w:rsidR="00575086" w:rsidRDefault="00575086"/>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75086" w:rsidRPr="00AB780B" w14:paraId="42CFCF40" w14:textId="77777777" w:rsidTr="00AA4BE4">
                        <w:trPr>
                          <w:trHeight w:hRule="exact" w:val="964"/>
                          <w:tblCellSpacing w:w="71" w:type="dxa"/>
                        </w:trPr>
                        <w:tc>
                          <w:tcPr>
                            <w:tcW w:w="1204" w:type="dxa"/>
                            <w:vAlign w:val="bottom"/>
                          </w:tcPr>
                          <w:p w14:paraId="42CFCF3E" w14:textId="77777777" w:rsidR="00575086" w:rsidRPr="00D55628" w:rsidRDefault="00575086" w:rsidP="00D55628">
                            <w:r w:rsidRPr="00D55628">
                              <w:rPr>
                                <w:noProof/>
                              </w:rPr>
                              <w:drawing>
                                <wp:inline distT="0" distB="0" distL="0" distR="0" wp14:anchorId="42CFCF49" wp14:editId="42CFCF4A">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42CFCF3F" w14:textId="77777777" w:rsidR="00575086" w:rsidRPr="00D55628" w:rsidRDefault="00575086" w:rsidP="00D55628">
                            <w:r w:rsidRPr="00D55628">
                              <w:rPr>
                                <w:noProof/>
                              </w:rPr>
                              <w:drawing>
                                <wp:inline distT="0" distB="0" distL="0" distR="0" wp14:anchorId="42CFCF4B" wp14:editId="42CFCF4C">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42CFCF41" w14:textId="77777777" w:rsidR="00575086" w:rsidRDefault="00575086"/>
                  </w:txbxContent>
                </v:textbox>
                <w10:wrap anchorx="page" anchory="page"/>
              </v:shape>
            </w:pict>
          </mc:Fallback>
        </mc:AlternateContent>
      </w:r>
    </w:p>
    <w:p w14:paraId="42CFCE22" w14:textId="77777777" w:rsidR="00D73B6C" w:rsidRPr="00D55628" w:rsidRDefault="00D73B6C">
      <w:pPr>
        <w:sectPr w:rsidR="00D73B6C" w:rsidRPr="00D55628" w:rsidSect="005E59CF">
          <w:headerReference w:type="default" r:id="rId21"/>
          <w:footerReference w:type="even" r:id="rId22"/>
          <w:footerReference w:type="default" r:id="rId23"/>
          <w:footerReference w:type="first" r:id="rId24"/>
          <w:pgSz w:w="11907" w:h="16840" w:code="9"/>
          <w:pgMar w:top="2268" w:right="1134" w:bottom="1134" w:left="1134" w:header="284" w:footer="284" w:gutter="0"/>
          <w:cols w:space="708"/>
          <w:titlePg/>
          <w:docGrid w:linePitch="360"/>
        </w:sectPr>
      </w:pPr>
    </w:p>
    <w:p w14:paraId="42CFCE23" w14:textId="77777777" w:rsidR="003C4209" w:rsidRPr="00D55628" w:rsidRDefault="003C4209" w:rsidP="00D55628">
      <w:pPr>
        <w:pStyle w:val="xDisclaimerText"/>
      </w:pPr>
    </w:p>
    <w:p w14:paraId="42CFCE24" w14:textId="77777777" w:rsidR="004561E6" w:rsidRPr="00D55628" w:rsidRDefault="00AB780B" w:rsidP="00D55628">
      <w:pPr>
        <w:pStyle w:val="SmallHeading"/>
      </w:pPr>
      <w:r w:rsidRPr="00D55628">
        <w:rPr>
          <w:noProof/>
        </w:rPr>
        <mc:AlternateContent>
          <mc:Choice Requires="wps">
            <w:drawing>
              <wp:anchor distT="0" distB="0" distL="114300" distR="114300" simplePos="0" relativeHeight="251650048" behindDoc="0" locked="0" layoutInCell="1" allowOverlap="1" wp14:anchorId="42CFCF00" wp14:editId="42CFCF01">
                <wp:simplePos x="0" y="0"/>
                <wp:positionH relativeFrom="page">
                  <wp:align>left</wp:align>
                </wp:positionH>
                <wp:positionV relativeFrom="page">
                  <wp:align>top</wp:align>
                </wp:positionV>
                <wp:extent cx="7562850" cy="1609725"/>
                <wp:effectExtent l="0" t="0" r="0" b="0"/>
                <wp:wrapTopAndBottom/>
                <wp:docPr id="36" name="InsideCoverCoBrand" hidden="1" title="Co-Branding Logos"/>
                <wp:cNvGraphicFramePr/>
                <a:graphic xmlns:a="http://schemas.openxmlformats.org/drawingml/2006/main">
                  <a:graphicData uri="http://schemas.microsoft.com/office/word/2010/wordprocessingShape">
                    <wps:wsp>
                      <wps:cNvSpPr txBox="1"/>
                      <wps:spPr>
                        <a:xfrm>
                          <a:off x="0" y="0"/>
                          <a:ext cx="756285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575086" w:rsidRPr="00AB780B" w14:paraId="42CFCF46" w14:textId="77777777" w:rsidTr="00DC7231">
                              <w:trPr>
                                <w:trHeight w:hRule="exact" w:val="1247"/>
                                <w:tblCellSpacing w:w="71" w:type="dxa"/>
                              </w:trPr>
                              <w:tc>
                                <w:tcPr>
                                  <w:tcW w:w="1601" w:type="dxa"/>
                                  <w:vAlign w:val="center"/>
                                </w:tcPr>
                                <w:p w14:paraId="42CFCF42" w14:textId="77777777" w:rsidR="00575086" w:rsidRPr="00D55628" w:rsidRDefault="00575086" w:rsidP="00D55628">
                                  <w:r w:rsidRPr="00D55628">
                                    <w:rPr>
                                      <w:noProof/>
                                    </w:rPr>
                                    <w:drawing>
                                      <wp:inline distT="0" distB="0" distL="0" distR="0" wp14:anchorId="42CFCF4D" wp14:editId="42CFCF4E">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42CFCF43" w14:textId="77777777" w:rsidR="00575086" w:rsidRPr="00D55628" w:rsidRDefault="00575086" w:rsidP="00D55628">
                                  <w:r w:rsidRPr="00D55628">
                                    <w:rPr>
                                      <w:noProof/>
                                    </w:rPr>
                                    <w:drawing>
                                      <wp:inline distT="0" distB="0" distL="0" distR="0" wp14:anchorId="42CFCF4F" wp14:editId="42CFCF50">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42CFCF44" w14:textId="77777777" w:rsidR="00575086" w:rsidRPr="00D55628" w:rsidRDefault="00575086" w:rsidP="00D55628">
                                  <w:r w:rsidRPr="00D55628">
                                    <w:rPr>
                                      <w:noProof/>
                                    </w:rPr>
                                    <w:drawing>
                                      <wp:inline distT="0" distB="0" distL="0" distR="0" wp14:anchorId="42CFCF51" wp14:editId="42CFCF52">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14:paraId="42CFCF45" w14:textId="77777777" w:rsidR="00575086" w:rsidRPr="00D55628" w:rsidRDefault="00575086" w:rsidP="00D55628">
                                  <w:r w:rsidRPr="00D55628">
                                    <w:rPr>
                                      <w:noProof/>
                                    </w:rPr>
                                    <w:drawing>
                                      <wp:inline distT="0" distB="0" distL="0" distR="0" wp14:anchorId="42CFCF53" wp14:editId="42CFCF54">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14:paraId="42CFCF47" w14:textId="77777777" w:rsidR="00575086" w:rsidRPr="00D55628" w:rsidRDefault="00575086" w:rsidP="00D55628">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sideCoverCoBrand" o:spid="_x0000_s1030" type="#_x0000_t202" alt="Title: Co-Branding Logos" style="position:absolute;margin-left:0;margin-top:0;width:595.5pt;height:126.75pt;z-index:251650048;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575086" w:rsidRPr="00AB780B" w14:paraId="42CFCF46" w14:textId="77777777" w:rsidTr="00DC7231">
                        <w:trPr>
                          <w:trHeight w:hRule="exact" w:val="1247"/>
                          <w:tblCellSpacing w:w="71" w:type="dxa"/>
                        </w:trPr>
                        <w:tc>
                          <w:tcPr>
                            <w:tcW w:w="1601" w:type="dxa"/>
                            <w:vAlign w:val="center"/>
                          </w:tcPr>
                          <w:p w14:paraId="42CFCF42" w14:textId="77777777" w:rsidR="00575086" w:rsidRPr="00D55628" w:rsidRDefault="00575086" w:rsidP="00D55628">
                            <w:r w:rsidRPr="00D55628">
                              <w:rPr>
                                <w:noProof/>
                              </w:rPr>
                              <w:drawing>
                                <wp:inline distT="0" distB="0" distL="0" distR="0" wp14:anchorId="42CFCF4D" wp14:editId="42CFCF4E">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42CFCF43" w14:textId="77777777" w:rsidR="00575086" w:rsidRPr="00D55628" w:rsidRDefault="00575086" w:rsidP="00D55628">
                            <w:r w:rsidRPr="00D55628">
                              <w:rPr>
                                <w:noProof/>
                              </w:rPr>
                              <w:drawing>
                                <wp:inline distT="0" distB="0" distL="0" distR="0" wp14:anchorId="42CFCF4F" wp14:editId="42CFCF50">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42CFCF44" w14:textId="77777777" w:rsidR="00575086" w:rsidRPr="00D55628" w:rsidRDefault="00575086" w:rsidP="00D55628">
                            <w:r w:rsidRPr="00D55628">
                              <w:rPr>
                                <w:noProof/>
                              </w:rPr>
                              <w:drawing>
                                <wp:inline distT="0" distB="0" distL="0" distR="0" wp14:anchorId="42CFCF51" wp14:editId="42CFCF52">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14:paraId="42CFCF45" w14:textId="77777777" w:rsidR="00575086" w:rsidRPr="00D55628" w:rsidRDefault="00575086" w:rsidP="00D55628">
                            <w:r w:rsidRPr="00D55628">
                              <w:rPr>
                                <w:noProof/>
                              </w:rPr>
                              <w:drawing>
                                <wp:inline distT="0" distB="0" distL="0" distR="0" wp14:anchorId="42CFCF53" wp14:editId="42CFCF54">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7">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14:paraId="42CFCF47" w14:textId="77777777" w:rsidR="00575086" w:rsidRPr="00D55628" w:rsidRDefault="00575086" w:rsidP="00D55628">
                      <w:pPr>
                        <w:pStyle w:val="xDisclaimerText"/>
                      </w:pPr>
                    </w:p>
                  </w:txbxContent>
                </v:textbox>
                <w10:wrap type="topAndBottom" anchorx="page" anchory="page"/>
              </v:shape>
            </w:pict>
          </mc:Fallback>
        </mc:AlternateContent>
      </w:r>
      <w:r w:rsidRPr="00D55628">
        <w:t>Acknowledgements</w:t>
      </w:r>
    </w:p>
    <w:p w14:paraId="42CFCE25" w14:textId="77777777" w:rsidR="00AB780B" w:rsidRDefault="00A27E36" w:rsidP="00446920">
      <w:pPr>
        <w:pStyle w:val="SmallBodyText"/>
      </w:pPr>
      <w:r>
        <w:t>Local Government Victoria (LGV) acknowledges</w:t>
      </w:r>
      <w:r w:rsidR="00EA62CD">
        <w:t xml:space="preserve"> the assistance of Crowe </w:t>
      </w:r>
      <w:proofErr w:type="spellStart"/>
      <w:r w:rsidR="00EA62CD">
        <w:t>Horwath</w:t>
      </w:r>
      <w:proofErr w:type="spellEnd"/>
      <w:r w:rsidR="00EA62CD">
        <w:t xml:space="preserve"> in the development of this financial guidance.</w:t>
      </w:r>
    </w:p>
    <w:p w14:paraId="38506A81" w14:textId="77777777" w:rsidR="00062F9B" w:rsidRDefault="00062F9B" w:rsidP="00062F9B">
      <w:pPr>
        <w:pStyle w:val="SmallHeading"/>
      </w:pPr>
      <w:r>
        <w:t>Author</w:t>
      </w:r>
    </w:p>
    <w:p w14:paraId="0012AA56" w14:textId="77777777" w:rsidR="00062F9B" w:rsidRDefault="00062F9B" w:rsidP="00062F9B">
      <w:pPr>
        <w:pStyle w:val="SmallBodyText"/>
      </w:pPr>
      <w:r>
        <w:t>Local Government Victoria in the Department of Environment, Land, Water and Planning, 2 Lonsdale St Melbourne 3000.</w:t>
      </w:r>
    </w:p>
    <w:p w14:paraId="42CFCE2A" w14:textId="77777777" w:rsidR="00AB780B" w:rsidRDefault="00AB780B" w:rsidP="00446920">
      <w:pPr>
        <w:pStyle w:val="SmallHeading"/>
      </w:pPr>
      <w:r>
        <w:t>Photo credit</w:t>
      </w:r>
    </w:p>
    <w:p w14:paraId="647E6663" w14:textId="77777777" w:rsidR="00A45BC9" w:rsidRDefault="00A45BC9" w:rsidP="00446920">
      <w:pPr>
        <w:pStyle w:val="SmallBodyText"/>
      </w:pPr>
      <w:r>
        <w:t>Wind surfing on Lake Wendouree. © State of Victoria, DELWP</w:t>
      </w:r>
    </w:p>
    <w:p w14:paraId="42CFCE2B" w14:textId="6480C555"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42CFCE36" w14:textId="77777777" w:rsidTr="005E59CF">
        <w:tc>
          <w:tcPr>
            <w:tcW w:w="5000" w:type="pct"/>
            <w:vAlign w:val="bottom"/>
          </w:tcPr>
          <w:p w14:paraId="42CFCE2C" w14:textId="7E3AC5A3" w:rsidR="00AE3298" w:rsidRPr="00D55628" w:rsidRDefault="00AE3298" w:rsidP="00D55628">
            <w:pPr>
              <w:pStyle w:val="xDisclaimertext3"/>
            </w:pPr>
            <w:r>
              <w:t xml:space="preserve">© The State of Victoria Department of Environment, Land, Water and Planning  </w:t>
            </w:r>
            <w:r w:rsidR="006E6E6A">
              <w:t>2017</w:t>
            </w:r>
          </w:p>
          <w:p w14:paraId="42CFCE2D" w14:textId="77777777" w:rsidR="00AE3298" w:rsidRPr="00D55628" w:rsidRDefault="00AE3298" w:rsidP="00D55628">
            <w:pPr>
              <w:pStyle w:val="xDisclaimertext3"/>
            </w:pPr>
            <w:r w:rsidRPr="00D55628">
              <w:rPr>
                <w:noProof/>
              </w:rPr>
              <w:drawing>
                <wp:inline distT="0" distB="0" distL="0" distR="0" wp14:anchorId="42CFCF02" wp14:editId="42CFCF03">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42CFCE2E"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004D2591" w:rsidRPr="00D55628">
                <w:t>http://creativecommons.org/licenses/by/4.0/</w:t>
              </w:r>
            </w:hyperlink>
            <w:r w:rsidR="004D2591" w:rsidRPr="00D55628">
              <w:t xml:space="preserve"> </w:t>
            </w:r>
          </w:p>
          <w:p w14:paraId="243013D2" w14:textId="77777777" w:rsidR="00A7208B" w:rsidRDefault="00A7208B" w:rsidP="00D55628">
            <w:pPr>
              <w:pStyle w:val="xDisclaimerHeading"/>
              <w:rPr>
                <w:b w:val="0"/>
              </w:rPr>
            </w:pPr>
            <w:r w:rsidRPr="00A7208B">
              <w:rPr>
                <w:b w:val="0"/>
              </w:rPr>
              <w:t>ISBN 978-1-76047-429-4 (pdf/online)</w:t>
            </w:r>
          </w:p>
          <w:p w14:paraId="42CFCE32" w14:textId="63753023" w:rsidR="00187A24" w:rsidRPr="00D55628" w:rsidRDefault="00187A24" w:rsidP="00D55628">
            <w:pPr>
              <w:pStyle w:val="xDisclaimerHeading"/>
            </w:pPr>
            <w:r>
              <w:t>Disclaimer</w:t>
            </w:r>
          </w:p>
          <w:p w14:paraId="42CFCE33"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2CFCE34" w14:textId="77777777" w:rsidR="00AE3298" w:rsidRPr="00A7208B" w:rsidRDefault="00AE3298" w:rsidP="00D55628">
            <w:pPr>
              <w:pStyle w:val="xAccessibilityHeading"/>
              <w:rPr>
                <w:sz w:val="16"/>
                <w:szCs w:val="16"/>
              </w:rPr>
            </w:pPr>
            <w:r w:rsidRPr="00A7208B">
              <w:rPr>
                <w:sz w:val="16"/>
                <w:szCs w:val="16"/>
              </w:rPr>
              <w:t>Accessibility</w:t>
            </w:r>
          </w:p>
          <w:p w14:paraId="42CFCE35" w14:textId="77777777" w:rsidR="004D2591" w:rsidRPr="00D55628" w:rsidRDefault="00AE3298" w:rsidP="00A7208B">
            <w:pPr>
              <w:pStyle w:val="xAccessibilityText"/>
              <w:spacing w:line="175" w:lineRule="atLeast"/>
            </w:pPr>
            <w:r w:rsidRPr="00A7208B">
              <w:rPr>
                <w:sz w:val="16"/>
              </w:rPr>
              <w:t>If you would like to receive this publication in an alternative format, please teleph</w:t>
            </w:r>
            <w:r w:rsidR="00187A24" w:rsidRPr="00A7208B">
              <w:rPr>
                <w:sz w:val="16"/>
              </w:rPr>
              <w:t xml:space="preserve">one the DELWP Customer Service </w:t>
            </w:r>
            <w:r w:rsidRPr="00A7208B">
              <w:rPr>
                <w:sz w:val="16"/>
              </w:rPr>
              <w:t xml:space="preserve">Centre on 136186, </w:t>
            </w:r>
            <w:r w:rsidR="003B5DE9" w:rsidRPr="00A7208B">
              <w:rPr>
                <w:sz w:val="16"/>
              </w:rPr>
              <w:t>email </w:t>
            </w:r>
            <w:hyperlink r:id="rId27" w:history="1">
              <w:r w:rsidRPr="00A7208B">
                <w:rPr>
                  <w:sz w:val="16"/>
                </w:rPr>
                <w:t>customer.service@delwp.vic.gov.au</w:t>
              </w:r>
            </w:hyperlink>
            <w:r w:rsidRPr="00A7208B">
              <w:rPr>
                <w:sz w:val="16"/>
              </w:rPr>
              <w:t xml:space="preserve">, or via the National Relay Service on 133 677 </w:t>
            </w:r>
            <w:hyperlink r:id="rId28" w:history="1">
              <w:r w:rsidRPr="00A7208B">
                <w:rPr>
                  <w:sz w:val="16"/>
                </w:rPr>
                <w:t>www.relayservice.com.au</w:t>
              </w:r>
            </w:hyperlink>
            <w:r w:rsidRPr="00A7208B">
              <w:rPr>
                <w:sz w:val="16"/>
              </w:rPr>
              <w:t xml:space="preserve">. </w:t>
            </w:r>
            <w:r w:rsidR="003B5DE9" w:rsidRPr="00A7208B">
              <w:rPr>
                <w:sz w:val="16"/>
              </w:rPr>
              <w:t>This </w:t>
            </w:r>
            <w:r w:rsidRPr="00A7208B">
              <w:rPr>
                <w:sz w:val="16"/>
              </w:rPr>
              <w:t xml:space="preserve">document is also available on the internet at </w:t>
            </w:r>
            <w:hyperlink r:id="rId29" w:history="1">
              <w:r w:rsidRPr="00A7208B">
                <w:rPr>
                  <w:sz w:val="16"/>
                </w:rPr>
                <w:t>www.delwp.vic.gov.au</w:t>
              </w:r>
            </w:hyperlink>
            <w:r w:rsidR="004D2591" w:rsidRPr="00A7208B">
              <w:rPr>
                <w:sz w:val="16"/>
                <w:szCs w:val="16"/>
              </w:rPr>
              <w:t>.</w:t>
            </w:r>
          </w:p>
        </w:tc>
      </w:tr>
    </w:tbl>
    <w:p w14:paraId="42CFCE37" w14:textId="77777777" w:rsidR="00AB780B" w:rsidRDefault="00AB780B"/>
    <w:p w14:paraId="42CFCE38" w14:textId="77777777" w:rsidR="004561E6" w:rsidRDefault="004561E6">
      <w:pPr>
        <w:sectPr w:rsidR="004561E6" w:rsidSect="005E59CF">
          <w:headerReference w:type="even" r:id="rId30"/>
          <w:footerReference w:type="even" r:id="rId31"/>
          <w:headerReference w:type="first" r:id="rId32"/>
          <w:footerReference w:type="first" r:id="rId33"/>
          <w:pgSz w:w="11907" w:h="16840" w:code="9"/>
          <w:pgMar w:top="2268" w:right="1134" w:bottom="1134" w:left="1134" w:header="284" w:footer="284" w:gutter="0"/>
          <w:cols w:space="708"/>
          <w:titlePg/>
          <w:docGrid w:linePitch="360"/>
        </w:sectPr>
      </w:pPr>
    </w:p>
    <w:p w14:paraId="42CFCE39" w14:textId="77777777" w:rsidR="00004237" w:rsidRPr="00C4364B" w:rsidRDefault="00FB5D61" w:rsidP="00C4364B">
      <w:pPr>
        <w:pStyle w:val="TOCHeading"/>
        <w:framePr w:wrap="around"/>
      </w:pPr>
      <w:r w:rsidRPr="00C4364B">
        <w:lastRenderedPageBreak/>
        <w:t>Contents</w:t>
      </w:r>
      <w:bookmarkStart w:id="2" w:name="_TOCMarker"/>
      <w:bookmarkEnd w:id="2"/>
    </w:p>
    <w:p w14:paraId="218764C5" w14:textId="77777777" w:rsidR="00EB511D" w:rsidRDefault="009C006C">
      <w:pPr>
        <w:pStyle w:val="TOC1"/>
        <w:rPr>
          <w:rFonts w:eastAsiaTheme="minorEastAsia" w:cstheme="minorBidi"/>
          <w:b w:val="0"/>
          <w:color w:val="auto"/>
          <w:sz w:val="22"/>
          <w:szCs w:val="22"/>
        </w:rPr>
      </w:pPr>
      <w:r>
        <w:rPr>
          <w:b w:val="0"/>
        </w:rPr>
        <w:fldChar w:fldCharType="begin"/>
      </w:r>
      <w:r>
        <w:rPr>
          <w:b w:val="0"/>
        </w:rPr>
        <w:instrText xml:space="preserve"> TOC \o "1-2" \h \z \u </w:instrText>
      </w:r>
      <w:r>
        <w:rPr>
          <w:b w:val="0"/>
        </w:rPr>
        <w:fldChar w:fldCharType="separate"/>
      </w:r>
      <w:hyperlink w:anchor="_Toc472340678" w:history="1">
        <w:r w:rsidR="00EB511D" w:rsidRPr="004B690F">
          <w:rPr>
            <w:rStyle w:val="Hyperlink"/>
          </w:rPr>
          <w:t>Accounting for Related Party Disclosures</w:t>
        </w:r>
        <w:r w:rsidR="00EB511D">
          <w:rPr>
            <w:webHidden/>
          </w:rPr>
          <w:tab/>
        </w:r>
        <w:r w:rsidR="00EB511D">
          <w:rPr>
            <w:webHidden/>
          </w:rPr>
          <w:fldChar w:fldCharType="begin"/>
        </w:r>
        <w:r w:rsidR="00EB511D">
          <w:rPr>
            <w:webHidden/>
          </w:rPr>
          <w:instrText xml:space="preserve"> PAGEREF _Toc472340678 \h </w:instrText>
        </w:r>
        <w:r w:rsidR="00EB511D">
          <w:rPr>
            <w:webHidden/>
          </w:rPr>
        </w:r>
        <w:r w:rsidR="00EB511D">
          <w:rPr>
            <w:webHidden/>
          </w:rPr>
          <w:fldChar w:fldCharType="separate"/>
        </w:r>
        <w:r w:rsidR="000854DA">
          <w:rPr>
            <w:webHidden/>
          </w:rPr>
          <w:t>2</w:t>
        </w:r>
        <w:r w:rsidR="00EB511D">
          <w:rPr>
            <w:webHidden/>
          </w:rPr>
          <w:fldChar w:fldCharType="end"/>
        </w:r>
      </w:hyperlink>
    </w:p>
    <w:p w14:paraId="62319642" w14:textId="77777777" w:rsidR="00EB511D" w:rsidRDefault="000854DA">
      <w:pPr>
        <w:pStyle w:val="TOC2"/>
        <w:rPr>
          <w:rFonts w:eastAsiaTheme="minorEastAsia" w:cstheme="minorBidi"/>
          <w:b w:val="0"/>
          <w:color w:val="auto"/>
          <w:sz w:val="22"/>
          <w:szCs w:val="22"/>
        </w:rPr>
      </w:pPr>
      <w:hyperlink w:anchor="_Toc472340679" w:history="1">
        <w:r w:rsidR="00EB511D" w:rsidRPr="004B690F">
          <w:rPr>
            <w:rStyle w:val="Hyperlink"/>
          </w:rPr>
          <w:t>Introduction</w:t>
        </w:r>
        <w:r w:rsidR="00EB511D">
          <w:rPr>
            <w:webHidden/>
          </w:rPr>
          <w:tab/>
        </w:r>
        <w:r w:rsidR="00EB511D">
          <w:rPr>
            <w:webHidden/>
          </w:rPr>
          <w:fldChar w:fldCharType="begin"/>
        </w:r>
        <w:r w:rsidR="00EB511D">
          <w:rPr>
            <w:webHidden/>
          </w:rPr>
          <w:instrText xml:space="preserve"> PAGEREF _Toc472340679 \h </w:instrText>
        </w:r>
        <w:r w:rsidR="00EB511D">
          <w:rPr>
            <w:webHidden/>
          </w:rPr>
        </w:r>
        <w:r w:rsidR="00EB511D">
          <w:rPr>
            <w:webHidden/>
          </w:rPr>
          <w:fldChar w:fldCharType="separate"/>
        </w:r>
        <w:r>
          <w:rPr>
            <w:webHidden/>
          </w:rPr>
          <w:t>2</w:t>
        </w:r>
        <w:r w:rsidR="00EB511D">
          <w:rPr>
            <w:webHidden/>
          </w:rPr>
          <w:fldChar w:fldCharType="end"/>
        </w:r>
      </w:hyperlink>
    </w:p>
    <w:p w14:paraId="235E40C3" w14:textId="77777777" w:rsidR="00EB511D" w:rsidRDefault="000854DA">
      <w:pPr>
        <w:pStyle w:val="TOC2"/>
        <w:rPr>
          <w:rFonts w:eastAsiaTheme="minorEastAsia" w:cstheme="minorBidi"/>
          <w:b w:val="0"/>
          <w:color w:val="auto"/>
          <w:sz w:val="22"/>
          <w:szCs w:val="22"/>
        </w:rPr>
      </w:pPr>
      <w:hyperlink w:anchor="_Toc472340680" w:history="1">
        <w:r w:rsidR="00EB511D" w:rsidRPr="004B690F">
          <w:rPr>
            <w:rStyle w:val="Hyperlink"/>
          </w:rPr>
          <w:t>Important definitions</w:t>
        </w:r>
        <w:r w:rsidR="00EB511D">
          <w:rPr>
            <w:webHidden/>
          </w:rPr>
          <w:tab/>
        </w:r>
        <w:r w:rsidR="00EB511D">
          <w:rPr>
            <w:webHidden/>
          </w:rPr>
          <w:fldChar w:fldCharType="begin"/>
        </w:r>
        <w:r w:rsidR="00EB511D">
          <w:rPr>
            <w:webHidden/>
          </w:rPr>
          <w:instrText xml:space="preserve"> PAGEREF _Toc472340680 \h </w:instrText>
        </w:r>
        <w:r w:rsidR="00EB511D">
          <w:rPr>
            <w:webHidden/>
          </w:rPr>
        </w:r>
        <w:r w:rsidR="00EB511D">
          <w:rPr>
            <w:webHidden/>
          </w:rPr>
          <w:fldChar w:fldCharType="separate"/>
        </w:r>
        <w:r>
          <w:rPr>
            <w:webHidden/>
          </w:rPr>
          <w:t>2</w:t>
        </w:r>
        <w:r w:rsidR="00EB511D">
          <w:rPr>
            <w:webHidden/>
          </w:rPr>
          <w:fldChar w:fldCharType="end"/>
        </w:r>
      </w:hyperlink>
    </w:p>
    <w:p w14:paraId="71E74A0F" w14:textId="77777777" w:rsidR="00EB511D" w:rsidRDefault="000854DA">
      <w:pPr>
        <w:pStyle w:val="TOC2"/>
        <w:rPr>
          <w:rFonts w:eastAsiaTheme="minorEastAsia" w:cstheme="minorBidi"/>
          <w:b w:val="0"/>
          <w:color w:val="auto"/>
          <w:sz w:val="22"/>
          <w:szCs w:val="22"/>
        </w:rPr>
      </w:pPr>
      <w:hyperlink w:anchor="_Toc472340681" w:history="1">
        <w:r w:rsidR="00EB511D" w:rsidRPr="004B690F">
          <w:rPr>
            <w:rStyle w:val="Hyperlink"/>
          </w:rPr>
          <w:t>Related parties</w:t>
        </w:r>
        <w:r w:rsidR="00EB511D">
          <w:rPr>
            <w:webHidden/>
          </w:rPr>
          <w:tab/>
        </w:r>
        <w:r w:rsidR="00EB511D">
          <w:rPr>
            <w:webHidden/>
          </w:rPr>
          <w:fldChar w:fldCharType="begin"/>
        </w:r>
        <w:r w:rsidR="00EB511D">
          <w:rPr>
            <w:webHidden/>
          </w:rPr>
          <w:instrText xml:space="preserve"> PAGEREF _Toc472340681 \h </w:instrText>
        </w:r>
        <w:r w:rsidR="00EB511D">
          <w:rPr>
            <w:webHidden/>
          </w:rPr>
        </w:r>
        <w:r w:rsidR="00EB511D">
          <w:rPr>
            <w:webHidden/>
          </w:rPr>
          <w:fldChar w:fldCharType="separate"/>
        </w:r>
        <w:r>
          <w:rPr>
            <w:webHidden/>
          </w:rPr>
          <w:t>2</w:t>
        </w:r>
        <w:r w:rsidR="00EB511D">
          <w:rPr>
            <w:webHidden/>
          </w:rPr>
          <w:fldChar w:fldCharType="end"/>
        </w:r>
      </w:hyperlink>
    </w:p>
    <w:p w14:paraId="51111DC1" w14:textId="77777777" w:rsidR="00EB511D" w:rsidRDefault="000854DA">
      <w:pPr>
        <w:pStyle w:val="TOC2"/>
        <w:rPr>
          <w:rFonts w:eastAsiaTheme="minorEastAsia" w:cstheme="minorBidi"/>
          <w:b w:val="0"/>
          <w:color w:val="auto"/>
          <w:sz w:val="22"/>
          <w:szCs w:val="22"/>
        </w:rPr>
      </w:pPr>
      <w:hyperlink w:anchor="_Toc472340682" w:history="1">
        <w:r w:rsidR="00EB511D" w:rsidRPr="004B690F">
          <w:rPr>
            <w:rStyle w:val="Hyperlink"/>
          </w:rPr>
          <w:t>Senior officers</w:t>
        </w:r>
        <w:r w:rsidR="00EB511D">
          <w:rPr>
            <w:webHidden/>
          </w:rPr>
          <w:tab/>
        </w:r>
        <w:r w:rsidR="00EB511D">
          <w:rPr>
            <w:webHidden/>
          </w:rPr>
          <w:fldChar w:fldCharType="begin"/>
        </w:r>
        <w:r w:rsidR="00EB511D">
          <w:rPr>
            <w:webHidden/>
          </w:rPr>
          <w:instrText xml:space="preserve"> PAGEREF _Toc472340682 \h </w:instrText>
        </w:r>
        <w:r w:rsidR="00EB511D">
          <w:rPr>
            <w:webHidden/>
          </w:rPr>
        </w:r>
        <w:r w:rsidR="00EB511D">
          <w:rPr>
            <w:webHidden/>
          </w:rPr>
          <w:fldChar w:fldCharType="separate"/>
        </w:r>
        <w:r>
          <w:rPr>
            <w:webHidden/>
          </w:rPr>
          <w:t>4</w:t>
        </w:r>
        <w:r w:rsidR="00EB511D">
          <w:rPr>
            <w:webHidden/>
          </w:rPr>
          <w:fldChar w:fldCharType="end"/>
        </w:r>
      </w:hyperlink>
    </w:p>
    <w:p w14:paraId="18AF5C24" w14:textId="77777777" w:rsidR="00EB511D" w:rsidRDefault="000854DA">
      <w:pPr>
        <w:pStyle w:val="TOC2"/>
        <w:rPr>
          <w:rFonts w:eastAsiaTheme="minorEastAsia" w:cstheme="minorBidi"/>
          <w:b w:val="0"/>
          <w:color w:val="auto"/>
          <w:sz w:val="22"/>
          <w:szCs w:val="22"/>
        </w:rPr>
      </w:pPr>
      <w:hyperlink w:anchor="_Toc472340683" w:history="1">
        <w:r w:rsidR="00EB511D" w:rsidRPr="004B690F">
          <w:rPr>
            <w:rStyle w:val="Hyperlink"/>
          </w:rPr>
          <w:t>Remuneration</w:t>
        </w:r>
        <w:r w:rsidR="00EB511D">
          <w:rPr>
            <w:webHidden/>
          </w:rPr>
          <w:tab/>
        </w:r>
        <w:r w:rsidR="00EB511D">
          <w:rPr>
            <w:webHidden/>
          </w:rPr>
          <w:fldChar w:fldCharType="begin"/>
        </w:r>
        <w:r w:rsidR="00EB511D">
          <w:rPr>
            <w:webHidden/>
          </w:rPr>
          <w:instrText xml:space="preserve"> PAGEREF _Toc472340683 \h </w:instrText>
        </w:r>
        <w:r w:rsidR="00EB511D">
          <w:rPr>
            <w:webHidden/>
          </w:rPr>
        </w:r>
        <w:r w:rsidR="00EB511D">
          <w:rPr>
            <w:webHidden/>
          </w:rPr>
          <w:fldChar w:fldCharType="separate"/>
        </w:r>
        <w:r>
          <w:rPr>
            <w:webHidden/>
          </w:rPr>
          <w:t>4</w:t>
        </w:r>
        <w:r w:rsidR="00EB511D">
          <w:rPr>
            <w:webHidden/>
          </w:rPr>
          <w:fldChar w:fldCharType="end"/>
        </w:r>
      </w:hyperlink>
    </w:p>
    <w:p w14:paraId="1A6EA18E" w14:textId="77777777" w:rsidR="00EB511D" w:rsidRDefault="000854DA">
      <w:pPr>
        <w:pStyle w:val="TOC2"/>
        <w:rPr>
          <w:rFonts w:eastAsiaTheme="minorEastAsia" w:cstheme="minorBidi"/>
          <w:b w:val="0"/>
          <w:color w:val="auto"/>
          <w:sz w:val="22"/>
          <w:szCs w:val="22"/>
        </w:rPr>
      </w:pPr>
      <w:hyperlink w:anchor="_Toc472340684" w:history="1">
        <w:r w:rsidR="00EB511D" w:rsidRPr="004B690F">
          <w:rPr>
            <w:rStyle w:val="Hyperlink"/>
          </w:rPr>
          <w:t>Acting and part year appointments</w:t>
        </w:r>
        <w:r w:rsidR="00EB511D">
          <w:rPr>
            <w:webHidden/>
          </w:rPr>
          <w:tab/>
        </w:r>
        <w:r w:rsidR="00EB511D">
          <w:rPr>
            <w:webHidden/>
          </w:rPr>
          <w:fldChar w:fldCharType="begin"/>
        </w:r>
        <w:r w:rsidR="00EB511D">
          <w:rPr>
            <w:webHidden/>
          </w:rPr>
          <w:instrText xml:space="preserve"> PAGEREF _Toc472340684 \h </w:instrText>
        </w:r>
        <w:r w:rsidR="00EB511D">
          <w:rPr>
            <w:webHidden/>
          </w:rPr>
        </w:r>
        <w:r w:rsidR="00EB511D">
          <w:rPr>
            <w:webHidden/>
          </w:rPr>
          <w:fldChar w:fldCharType="separate"/>
        </w:r>
        <w:r>
          <w:rPr>
            <w:webHidden/>
          </w:rPr>
          <w:t>4</w:t>
        </w:r>
        <w:r w:rsidR="00EB511D">
          <w:rPr>
            <w:webHidden/>
          </w:rPr>
          <w:fldChar w:fldCharType="end"/>
        </w:r>
      </w:hyperlink>
    </w:p>
    <w:p w14:paraId="21387B36" w14:textId="77777777" w:rsidR="00EB511D" w:rsidRDefault="000854DA">
      <w:pPr>
        <w:pStyle w:val="TOC2"/>
        <w:rPr>
          <w:rFonts w:eastAsiaTheme="minorEastAsia" w:cstheme="minorBidi"/>
          <w:b w:val="0"/>
          <w:color w:val="auto"/>
          <w:sz w:val="22"/>
          <w:szCs w:val="22"/>
        </w:rPr>
      </w:pPr>
      <w:hyperlink w:anchor="_Toc472340685" w:history="1">
        <w:r w:rsidR="00EB511D" w:rsidRPr="004B690F">
          <w:rPr>
            <w:rStyle w:val="Hyperlink"/>
          </w:rPr>
          <w:t>Disclosure requirements – Related parties</w:t>
        </w:r>
        <w:r w:rsidR="00EB511D">
          <w:rPr>
            <w:webHidden/>
          </w:rPr>
          <w:tab/>
        </w:r>
        <w:r w:rsidR="00EB511D">
          <w:rPr>
            <w:webHidden/>
          </w:rPr>
          <w:fldChar w:fldCharType="begin"/>
        </w:r>
        <w:r w:rsidR="00EB511D">
          <w:rPr>
            <w:webHidden/>
          </w:rPr>
          <w:instrText xml:space="preserve"> PAGEREF _Toc472340685 \h </w:instrText>
        </w:r>
        <w:r w:rsidR="00EB511D">
          <w:rPr>
            <w:webHidden/>
          </w:rPr>
        </w:r>
        <w:r w:rsidR="00EB511D">
          <w:rPr>
            <w:webHidden/>
          </w:rPr>
          <w:fldChar w:fldCharType="separate"/>
        </w:r>
        <w:r>
          <w:rPr>
            <w:webHidden/>
          </w:rPr>
          <w:t>5</w:t>
        </w:r>
        <w:r w:rsidR="00EB511D">
          <w:rPr>
            <w:webHidden/>
          </w:rPr>
          <w:fldChar w:fldCharType="end"/>
        </w:r>
      </w:hyperlink>
    </w:p>
    <w:p w14:paraId="0EDB8A0E" w14:textId="77777777" w:rsidR="00EB511D" w:rsidRDefault="000854DA">
      <w:pPr>
        <w:pStyle w:val="TOC2"/>
        <w:rPr>
          <w:rFonts w:eastAsiaTheme="minorEastAsia" w:cstheme="minorBidi"/>
          <w:b w:val="0"/>
          <w:color w:val="auto"/>
          <w:sz w:val="22"/>
          <w:szCs w:val="22"/>
        </w:rPr>
      </w:pPr>
      <w:hyperlink w:anchor="_Toc472340686" w:history="1">
        <w:r w:rsidR="00EB511D" w:rsidRPr="004B690F">
          <w:rPr>
            <w:rStyle w:val="Hyperlink"/>
          </w:rPr>
          <w:t>Disclosure requirements – Senior officers</w:t>
        </w:r>
        <w:r w:rsidR="00EB511D">
          <w:rPr>
            <w:webHidden/>
          </w:rPr>
          <w:tab/>
        </w:r>
        <w:r w:rsidR="00EB511D">
          <w:rPr>
            <w:webHidden/>
          </w:rPr>
          <w:fldChar w:fldCharType="begin"/>
        </w:r>
        <w:r w:rsidR="00EB511D">
          <w:rPr>
            <w:webHidden/>
          </w:rPr>
          <w:instrText xml:space="preserve"> PAGEREF _Toc472340686 \h </w:instrText>
        </w:r>
        <w:r w:rsidR="00EB511D">
          <w:rPr>
            <w:webHidden/>
          </w:rPr>
        </w:r>
        <w:r w:rsidR="00EB511D">
          <w:rPr>
            <w:webHidden/>
          </w:rPr>
          <w:fldChar w:fldCharType="separate"/>
        </w:r>
        <w:r>
          <w:rPr>
            <w:webHidden/>
          </w:rPr>
          <w:t>6</w:t>
        </w:r>
        <w:r w:rsidR="00EB511D">
          <w:rPr>
            <w:webHidden/>
          </w:rPr>
          <w:fldChar w:fldCharType="end"/>
        </w:r>
      </w:hyperlink>
    </w:p>
    <w:p w14:paraId="174C00D9" w14:textId="77777777" w:rsidR="00EB511D" w:rsidRDefault="000854DA">
      <w:pPr>
        <w:pStyle w:val="TOC2"/>
        <w:rPr>
          <w:rFonts w:eastAsiaTheme="minorEastAsia" w:cstheme="minorBidi"/>
          <w:b w:val="0"/>
          <w:color w:val="auto"/>
          <w:sz w:val="22"/>
          <w:szCs w:val="22"/>
        </w:rPr>
      </w:pPr>
      <w:hyperlink w:anchor="_Toc472340687" w:history="1">
        <w:r w:rsidR="00EB511D" w:rsidRPr="004B690F">
          <w:rPr>
            <w:rStyle w:val="Hyperlink"/>
          </w:rPr>
          <w:t>References</w:t>
        </w:r>
        <w:r w:rsidR="00EB511D">
          <w:rPr>
            <w:webHidden/>
          </w:rPr>
          <w:tab/>
        </w:r>
        <w:r w:rsidR="00EB511D">
          <w:rPr>
            <w:webHidden/>
          </w:rPr>
          <w:fldChar w:fldCharType="begin"/>
        </w:r>
        <w:r w:rsidR="00EB511D">
          <w:rPr>
            <w:webHidden/>
          </w:rPr>
          <w:instrText xml:space="preserve"> PAGEREF _Toc472340687 \h </w:instrText>
        </w:r>
        <w:r w:rsidR="00EB511D">
          <w:rPr>
            <w:webHidden/>
          </w:rPr>
        </w:r>
        <w:r w:rsidR="00EB511D">
          <w:rPr>
            <w:webHidden/>
          </w:rPr>
          <w:fldChar w:fldCharType="separate"/>
        </w:r>
        <w:r>
          <w:rPr>
            <w:webHidden/>
          </w:rPr>
          <w:t>6</w:t>
        </w:r>
        <w:r w:rsidR="00EB511D">
          <w:rPr>
            <w:webHidden/>
          </w:rPr>
          <w:fldChar w:fldCharType="end"/>
        </w:r>
      </w:hyperlink>
    </w:p>
    <w:p w14:paraId="42CFCE4F" w14:textId="696844BD" w:rsidR="008F4D3D" w:rsidRDefault="009C006C" w:rsidP="00162B86">
      <w:r>
        <w:rPr>
          <w:b/>
          <w:noProof/>
          <w:color w:val="B3272F" w:themeColor="text2"/>
          <w:szCs w:val="24"/>
        </w:rPr>
        <w:fldChar w:fldCharType="end"/>
      </w:r>
    </w:p>
    <w:p w14:paraId="42CFCE50" w14:textId="77777777" w:rsidR="00436277" w:rsidRDefault="00DB2F5C" w:rsidP="00162B86">
      <w:pPr>
        <w:sectPr w:rsidR="00436277" w:rsidSect="005E59CF">
          <w:headerReference w:type="even" r:id="rId34"/>
          <w:headerReference w:type="default" r:id="rId35"/>
          <w:footerReference w:type="even" r:id="rId36"/>
          <w:footerReference w:type="default" r:id="rId37"/>
          <w:pgSz w:w="11907" w:h="16840" w:code="9"/>
          <w:pgMar w:top="2268" w:right="1134" w:bottom="1134" w:left="1134" w:header="284" w:footer="284" w:gutter="0"/>
          <w:pgNumType w:start="1"/>
          <w:cols w:space="708"/>
          <w:docGrid w:linePitch="360"/>
        </w:sectPr>
      </w:pPr>
      <w:r>
        <w:t xml:space="preserve"> </w:t>
      </w:r>
    </w:p>
    <w:p w14:paraId="42CFCE51" w14:textId="77777777" w:rsidR="00B83743" w:rsidRPr="00C4364B" w:rsidRDefault="008C3CBC" w:rsidP="0004263E">
      <w:pPr>
        <w:pStyle w:val="Heading1TopofPage"/>
        <w:framePr w:wrap="around"/>
      </w:pPr>
      <w:bookmarkStart w:id="3" w:name="_Toc472340678"/>
      <w:r>
        <w:lastRenderedPageBreak/>
        <w:t>Accounting for Related Party Disclosures</w:t>
      </w:r>
      <w:bookmarkEnd w:id="3"/>
    </w:p>
    <w:p w14:paraId="42CFCE52" w14:textId="77777777" w:rsidR="008C3CBC" w:rsidRDefault="008C3CBC" w:rsidP="008C3CBC">
      <w:pPr>
        <w:rPr>
          <w:color w:val="B3272F" w:themeColor="text2"/>
          <w:spacing w:val="-2"/>
          <w:sz w:val="32"/>
        </w:rPr>
      </w:pPr>
      <w:r w:rsidRPr="008C3CBC">
        <w:rPr>
          <w:color w:val="B3272F" w:themeColor="text2"/>
          <w:spacing w:val="-2"/>
          <w:sz w:val="32"/>
        </w:rPr>
        <w:lastRenderedPageBreak/>
        <w:t>The purpose of this guidance material is to assist preparers of local government financial statements in the compilation of the information to be disclosed in relation to related parties and senior officers.</w:t>
      </w:r>
    </w:p>
    <w:p w14:paraId="42CFCE53" w14:textId="77777777" w:rsidR="005E7DC5" w:rsidRPr="008C3CBC" w:rsidRDefault="005E7DC5" w:rsidP="008C3CBC">
      <w:pPr>
        <w:rPr>
          <w:color w:val="B3272F" w:themeColor="text2"/>
          <w:spacing w:val="-2"/>
          <w:sz w:val="32"/>
        </w:rPr>
      </w:pPr>
    </w:p>
    <w:p w14:paraId="42CFCE54" w14:textId="5C2937DA" w:rsidR="008C3CBC" w:rsidRPr="008C3CBC" w:rsidRDefault="008C3CBC" w:rsidP="008C3CBC">
      <w:pPr>
        <w:rPr>
          <w:color w:val="B3272F" w:themeColor="text2"/>
          <w:spacing w:val="-2"/>
          <w:sz w:val="32"/>
        </w:rPr>
      </w:pPr>
      <w:r w:rsidRPr="008C3CBC">
        <w:rPr>
          <w:color w:val="B3272F" w:themeColor="text2"/>
          <w:spacing w:val="-2"/>
          <w:sz w:val="32"/>
        </w:rPr>
        <w:t>For periods commencing on 1 July 2016 the requirements of A</w:t>
      </w:r>
      <w:r w:rsidR="00306EB7">
        <w:rPr>
          <w:color w:val="B3272F" w:themeColor="text2"/>
          <w:spacing w:val="-2"/>
          <w:sz w:val="32"/>
        </w:rPr>
        <w:t xml:space="preserve">ustralian </w:t>
      </w:r>
      <w:r w:rsidRPr="008C3CBC">
        <w:rPr>
          <w:color w:val="B3272F" w:themeColor="text2"/>
          <w:spacing w:val="-2"/>
          <w:sz w:val="32"/>
        </w:rPr>
        <w:t>A</w:t>
      </w:r>
      <w:r w:rsidR="00306EB7">
        <w:rPr>
          <w:color w:val="B3272F" w:themeColor="text2"/>
          <w:spacing w:val="-2"/>
          <w:sz w:val="32"/>
        </w:rPr>
        <w:t xml:space="preserve">ccounting </w:t>
      </w:r>
      <w:r w:rsidRPr="008C3CBC">
        <w:rPr>
          <w:color w:val="B3272F" w:themeColor="text2"/>
          <w:spacing w:val="-2"/>
          <w:sz w:val="32"/>
        </w:rPr>
        <w:t>S</w:t>
      </w:r>
      <w:r w:rsidR="00306EB7">
        <w:rPr>
          <w:color w:val="B3272F" w:themeColor="text2"/>
          <w:spacing w:val="-2"/>
          <w:sz w:val="32"/>
        </w:rPr>
        <w:t xml:space="preserve">tandards Board </w:t>
      </w:r>
      <w:r w:rsidRPr="008C3CBC">
        <w:rPr>
          <w:color w:val="B3272F" w:themeColor="text2"/>
          <w:spacing w:val="-2"/>
          <w:sz w:val="32"/>
        </w:rPr>
        <w:t xml:space="preserve">124 </w:t>
      </w:r>
      <w:r w:rsidRPr="005E7DC5">
        <w:rPr>
          <w:i/>
          <w:color w:val="B3272F" w:themeColor="text2"/>
          <w:spacing w:val="-2"/>
          <w:sz w:val="32"/>
        </w:rPr>
        <w:t>Related Party Disclosures</w:t>
      </w:r>
      <w:r w:rsidRPr="008C3CBC">
        <w:rPr>
          <w:color w:val="B3272F" w:themeColor="text2"/>
          <w:spacing w:val="-2"/>
          <w:sz w:val="32"/>
        </w:rPr>
        <w:t xml:space="preserve"> (AASB 124) will apply to financial statements prepared by local governments within Victoria.  Given the initial application of AASB 124 this guidance has been prepared and supersedes the </w:t>
      </w:r>
      <w:r w:rsidR="00742CCD">
        <w:rPr>
          <w:color w:val="B3272F" w:themeColor="text2"/>
          <w:spacing w:val="-2"/>
          <w:sz w:val="32"/>
        </w:rPr>
        <w:t>Department’s previous guidance n</w:t>
      </w:r>
      <w:r w:rsidRPr="008C3CBC">
        <w:rPr>
          <w:color w:val="B3272F" w:themeColor="text2"/>
          <w:spacing w:val="-2"/>
          <w:sz w:val="32"/>
        </w:rPr>
        <w:t xml:space="preserve">ote on Related Party Disclosures that was issued in May 2015. </w:t>
      </w:r>
    </w:p>
    <w:p w14:paraId="42CFCE55" w14:textId="77777777" w:rsidR="00742CCD" w:rsidRDefault="00742CCD" w:rsidP="008C3CBC">
      <w:pPr>
        <w:rPr>
          <w:b/>
          <w:i/>
        </w:rPr>
      </w:pPr>
    </w:p>
    <w:p w14:paraId="42CFCE56" w14:textId="77777777" w:rsidR="008C3CBC" w:rsidRPr="00742CCD" w:rsidRDefault="008C3CBC" w:rsidP="00742CCD">
      <w:pPr>
        <w:pStyle w:val="Heading2"/>
        <w:spacing w:line="260" w:lineRule="exact"/>
      </w:pPr>
      <w:bookmarkStart w:id="4" w:name="_Toc472340679"/>
      <w:r w:rsidRPr="00742CCD">
        <w:t>Introduction</w:t>
      </w:r>
      <w:bookmarkEnd w:id="4"/>
    </w:p>
    <w:p w14:paraId="42CFCE57" w14:textId="7B007484" w:rsidR="00DC1DBD" w:rsidRDefault="008C3CBC" w:rsidP="008C3CBC">
      <w:r>
        <w:t>AASB 124 requires local government</w:t>
      </w:r>
      <w:r w:rsidR="00DC1DBD">
        <w:t>s</w:t>
      </w:r>
      <w:r>
        <w:t xml:space="preserve"> to make specific disclosures in relation to transaction</w:t>
      </w:r>
      <w:r w:rsidR="00DC1DBD">
        <w:t>s</w:t>
      </w:r>
      <w:r>
        <w:t xml:space="preserve"> and balances</w:t>
      </w:r>
      <w:r w:rsidR="00623278">
        <w:t xml:space="preserve"> (including commitments)</w:t>
      </w:r>
      <w:r>
        <w:t xml:space="preserve"> with related parties.  While local governments have been required to make disclosures broadly in line with the requirements of AASB 124 for a number of years, the application of the standard to the sector for the first time warrants the updating of guidance material to both refresh and reiterate </w:t>
      </w:r>
      <w:r w:rsidR="00DC1DBD">
        <w:t xml:space="preserve">accounting standard </w:t>
      </w:r>
      <w:r>
        <w:t xml:space="preserve">requirements as well as to clarify </w:t>
      </w:r>
      <w:r w:rsidR="00DC1DBD">
        <w:t xml:space="preserve">expectations </w:t>
      </w:r>
      <w:r>
        <w:t>to ensure consistency across the sector.</w:t>
      </w:r>
    </w:p>
    <w:p w14:paraId="42CFCE58" w14:textId="77777777" w:rsidR="008C3CBC" w:rsidRDefault="008C3CBC" w:rsidP="008C3CBC">
      <w:r>
        <w:t xml:space="preserve">  </w:t>
      </w:r>
    </w:p>
    <w:p w14:paraId="42CFCE59" w14:textId="445E2DA3" w:rsidR="008C3CBC" w:rsidRDefault="008C3CBC" w:rsidP="008C3CBC">
      <w:r>
        <w:t xml:space="preserve">The implementation of AASB 124 provides </w:t>
      </w:r>
      <w:r w:rsidR="00DC1DBD">
        <w:t>c</w:t>
      </w:r>
      <w:r>
        <w:t xml:space="preserve">ouncils with an opportunity to review and improve the existing systems and processes in place to identify related parties and capture required information regarding transactions with related parties. </w:t>
      </w:r>
      <w:r w:rsidR="0086775B">
        <w:t xml:space="preserve">Note that </w:t>
      </w:r>
      <w:r w:rsidR="0086775B">
        <w:lastRenderedPageBreak/>
        <w:t>comparative information is not required on initial adoption of AASB 124.</w:t>
      </w:r>
    </w:p>
    <w:p w14:paraId="42CFCE5A" w14:textId="77777777" w:rsidR="00742CCD" w:rsidRDefault="00742CCD" w:rsidP="008C3CBC">
      <w:pPr>
        <w:rPr>
          <w:b/>
        </w:rPr>
      </w:pPr>
    </w:p>
    <w:p w14:paraId="42CFCE5B" w14:textId="77777777" w:rsidR="008C3CBC" w:rsidRPr="00742CCD" w:rsidRDefault="008C3CBC" w:rsidP="00742CCD">
      <w:pPr>
        <w:pStyle w:val="Heading2"/>
        <w:spacing w:line="260" w:lineRule="exact"/>
      </w:pPr>
      <w:bookmarkStart w:id="5" w:name="_Toc472340680"/>
      <w:r w:rsidRPr="00F269D4">
        <w:t>Important definitions</w:t>
      </w:r>
      <w:bookmarkEnd w:id="5"/>
    </w:p>
    <w:p w14:paraId="42CFCE5C" w14:textId="77777777" w:rsidR="008C3CBC" w:rsidRDefault="008C3CBC" w:rsidP="008C3CBC">
      <w:r>
        <w:t xml:space="preserve">Critical to the application of the standard is the understanding of key terms used throughout the standard.  These are detailed in the following paragraphs.  </w:t>
      </w:r>
    </w:p>
    <w:p w14:paraId="42CFCE5D" w14:textId="77777777" w:rsidR="00742CCD" w:rsidRDefault="00742CCD" w:rsidP="008C3CBC">
      <w:pPr>
        <w:rPr>
          <w:b/>
          <w:i/>
        </w:rPr>
      </w:pPr>
    </w:p>
    <w:p w14:paraId="42CFCE5E" w14:textId="77777777" w:rsidR="00742CCD" w:rsidRPr="00742CCD" w:rsidRDefault="008C3CBC" w:rsidP="00742CCD">
      <w:pPr>
        <w:pStyle w:val="Heading2"/>
        <w:spacing w:line="260" w:lineRule="exact"/>
      </w:pPr>
      <w:bookmarkStart w:id="6" w:name="_Toc472340681"/>
      <w:r w:rsidRPr="00742CCD">
        <w:t>Related parties</w:t>
      </w:r>
      <w:bookmarkEnd w:id="6"/>
    </w:p>
    <w:p w14:paraId="42CFCE5F" w14:textId="77777777" w:rsidR="008C3CBC" w:rsidRDefault="00742CCD" w:rsidP="008C3CBC">
      <w:r>
        <w:t>T</w:t>
      </w:r>
      <w:r w:rsidR="008C3CBC">
        <w:t>here are four types of related parties that council need to consider, these are:</w:t>
      </w:r>
    </w:p>
    <w:p w14:paraId="42CFCE60" w14:textId="77777777" w:rsidR="00206CDC" w:rsidRDefault="00206CDC" w:rsidP="008C3CBC"/>
    <w:tbl>
      <w:tblPr>
        <w:tblStyle w:val="HighlightTable"/>
        <w:tblW w:w="5000" w:type="pct"/>
        <w:tblLook w:val="0600" w:firstRow="0" w:lastRow="0" w:firstColumn="0" w:lastColumn="0" w:noHBand="1" w:noVBand="1"/>
        <w:tblCaption w:val="Hightlight Text"/>
      </w:tblPr>
      <w:tblGrid>
        <w:gridCol w:w="4677"/>
      </w:tblGrid>
      <w:tr w:rsidR="005E7DC5" w14:paraId="42CFCE65" w14:textId="77777777" w:rsidTr="005E7DC5">
        <w:tc>
          <w:tcPr>
            <w:tcW w:w="5000" w:type="pct"/>
          </w:tcPr>
          <w:p w14:paraId="42CFCE61" w14:textId="77777777" w:rsidR="005E7DC5" w:rsidRPr="00206CDC" w:rsidRDefault="005E7DC5" w:rsidP="00487B60">
            <w:pPr>
              <w:pStyle w:val="HighlightBoxText"/>
              <w:numPr>
                <w:ilvl w:val="0"/>
                <w:numId w:val="22"/>
              </w:numPr>
              <w:spacing w:before="0" w:after="0" w:line="240" w:lineRule="auto"/>
              <w:ind w:left="714" w:hanging="357"/>
              <w:rPr>
                <w:szCs w:val="24"/>
              </w:rPr>
            </w:pPr>
            <w:r w:rsidRPr="00206CDC">
              <w:rPr>
                <w:szCs w:val="24"/>
              </w:rPr>
              <w:t>Entities related to council;</w:t>
            </w:r>
          </w:p>
          <w:p w14:paraId="42CFCE62" w14:textId="645ED126" w:rsidR="005E7DC5" w:rsidRPr="00206CDC" w:rsidRDefault="00A00581" w:rsidP="00487B60">
            <w:pPr>
              <w:pStyle w:val="HighlightBoxText"/>
              <w:numPr>
                <w:ilvl w:val="0"/>
                <w:numId w:val="22"/>
              </w:numPr>
              <w:rPr>
                <w:szCs w:val="24"/>
              </w:rPr>
            </w:pPr>
            <w:r w:rsidRPr="00206CDC">
              <w:rPr>
                <w:szCs w:val="24"/>
              </w:rPr>
              <w:t>Key Management Personnel</w:t>
            </w:r>
            <w:r w:rsidR="0047591E">
              <w:rPr>
                <w:szCs w:val="24"/>
              </w:rPr>
              <w:t xml:space="preserve"> (KMP)</w:t>
            </w:r>
            <w:r w:rsidR="005E7DC5" w:rsidRPr="00206CDC">
              <w:rPr>
                <w:szCs w:val="24"/>
              </w:rPr>
              <w:t>;</w:t>
            </w:r>
          </w:p>
          <w:p w14:paraId="42CFCE63" w14:textId="3B56CFFD" w:rsidR="005E7DC5" w:rsidRPr="00206CDC" w:rsidRDefault="005E7DC5" w:rsidP="00487B60">
            <w:pPr>
              <w:pStyle w:val="HighlightBoxText"/>
              <w:numPr>
                <w:ilvl w:val="0"/>
                <w:numId w:val="22"/>
              </w:numPr>
              <w:rPr>
                <w:szCs w:val="24"/>
              </w:rPr>
            </w:pPr>
            <w:r w:rsidRPr="00206CDC">
              <w:rPr>
                <w:szCs w:val="24"/>
              </w:rPr>
              <w:t xml:space="preserve">Close family members of </w:t>
            </w:r>
            <w:r w:rsidR="00A00581" w:rsidRPr="00206CDC">
              <w:rPr>
                <w:szCs w:val="24"/>
              </w:rPr>
              <w:t>Key Management Personnel</w:t>
            </w:r>
            <w:r w:rsidRPr="00206CDC">
              <w:rPr>
                <w:szCs w:val="24"/>
              </w:rPr>
              <w:t>; and</w:t>
            </w:r>
          </w:p>
          <w:p w14:paraId="42CFCE64" w14:textId="77777777" w:rsidR="005E7DC5" w:rsidRDefault="005E7DC5" w:rsidP="00487B60">
            <w:pPr>
              <w:pStyle w:val="HighlightBoxText"/>
              <w:numPr>
                <w:ilvl w:val="0"/>
                <w:numId w:val="22"/>
              </w:numPr>
              <w:spacing w:before="0" w:after="0" w:line="240" w:lineRule="auto"/>
              <w:ind w:left="714" w:hanging="357"/>
            </w:pPr>
            <w:r w:rsidRPr="00206CDC">
              <w:rPr>
                <w:szCs w:val="24"/>
              </w:rPr>
              <w:t>Entities that are controlled or jointly controlled by either 2 or 3 above.</w:t>
            </w:r>
          </w:p>
        </w:tc>
      </w:tr>
    </w:tbl>
    <w:p w14:paraId="42CFCE66" w14:textId="77777777" w:rsidR="005E7DC5" w:rsidRDefault="005E7DC5" w:rsidP="008C3CBC"/>
    <w:p w14:paraId="42CFCE67" w14:textId="77777777" w:rsidR="008C3CBC" w:rsidRPr="001C4757" w:rsidRDefault="008C3CBC" w:rsidP="00742CCD">
      <w:pPr>
        <w:pStyle w:val="Heading3"/>
      </w:pPr>
      <w:r w:rsidRPr="001C4757">
        <w:t>Entities related to council</w:t>
      </w:r>
    </w:p>
    <w:p w14:paraId="42CFCE68" w14:textId="40BD8F7D" w:rsidR="008C3CBC" w:rsidRDefault="008C3CBC" w:rsidP="008C3CBC">
      <w:r>
        <w:t>This classification will include any entity that is either controlled, jointly controlled or which a council has significant influence over.  In determining whether an entity is related to a council the criteria outlined in AASB 10</w:t>
      </w:r>
      <w:r w:rsidR="00206CDC">
        <w:t xml:space="preserve"> </w:t>
      </w:r>
      <w:r w:rsidR="00206CDC" w:rsidRPr="00206CDC">
        <w:rPr>
          <w:i/>
        </w:rPr>
        <w:t>Consolidated Financial Statements</w:t>
      </w:r>
      <w:r w:rsidR="00C7739F">
        <w:rPr>
          <w:i/>
        </w:rPr>
        <w:t xml:space="preserve"> </w:t>
      </w:r>
      <w:r w:rsidR="00C7739F">
        <w:t>(AASB 10)</w:t>
      </w:r>
      <w:r>
        <w:t xml:space="preserve">, AASB 11 </w:t>
      </w:r>
      <w:r w:rsidR="00206CDC" w:rsidRPr="00206CDC">
        <w:rPr>
          <w:i/>
        </w:rPr>
        <w:t>Joint Arrangements</w:t>
      </w:r>
      <w:r w:rsidR="00C7739F">
        <w:rPr>
          <w:i/>
        </w:rPr>
        <w:t xml:space="preserve"> </w:t>
      </w:r>
      <w:r w:rsidR="00C7739F">
        <w:t>(AASB 11)</w:t>
      </w:r>
      <w:r w:rsidR="00206CDC">
        <w:t xml:space="preserve"> </w:t>
      </w:r>
      <w:r>
        <w:t>and AASB 128</w:t>
      </w:r>
      <w:r w:rsidR="00206CDC">
        <w:t xml:space="preserve"> </w:t>
      </w:r>
      <w:r w:rsidR="00206CDC" w:rsidRPr="00206CDC">
        <w:rPr>
          <w:i/>
        </w:rPr>
        <w:t>Investments in Associates and Joint Ventures</w:t>
      </w:r>
      <w:r w:rsidR="00C7739F">
        <w:rPr>
          <w:i/>
        </w:rPr>
        <w:t xml:space="preserve"> </w:t>
      </w:r>
      <w:r w:rsidR="00C7739F">
        <w:t>(AASB 128)</w:t>
      </w:r>
      <w:r>
        <w:t xml:space="preserve"> are to be applied.  </w:t>
      </w:r>
    </w:p>
    <w:p w14:paraId="42CFCE69" w14:textId="77777777" w:rsidR="00206CDC" w:rsidRDefault="00206CDC" w:rsidP="008C3CBC"/>
    <w:p w14:paraId="42CFCE6A" w14:textId="77777777" w:rsidR="008C3CBC" w:rsidRDefault="008C3CBC" w:rsidP="008C3CBC">
      <w:r>
        <w:t xml:space="preserve">These entities will, typically, have been identified as part of the financial statement preparation process and will be disclosed in the notes relating to investments in joint ventures, associates and subsidiaries.  </w:t>
      </w:r>
    </w:p>
    <w:p w14:paraId="42CFCE6B" w14:textId="77777777" w:rsidR="00206CDC" w:rsidRDefault="00206CDC" w:rsidP="008C3CBC">
      <w:pPr>
        <w:rPr>
          <w:i/>
        </w:rPr>
      </w:pPr>
    </w:p>
    <w:p w14:paraId="42CFCE6C" w14:textId="77777777" w:rsidR="008C3CBC" w:rsidRDefault="008C3CBC" w:rsidP="008C3CBC">
      <w:pPr>
        <w:rPr>
          <w:i/>
        </w:rPr>
      </w:pPr>
      <w:r w:rsidRPr="00D227CC">
        <w:rPr>
          <w:i/>
        </w:rPr>
        <w:t xml:space="preserve">All subsidiaries as well as investments in Regional Library Corporations will meet the definition of a related party. </w:t>
      </w:r>
    </w:p>
    <w:p w14:paraId="42CFCE6D" w14:textId="77777777" w:rsidR="008C3CBC" w:rsidRPr="00D227CC" w:rsidRDefault="008C3CBC" w:rsidP="008C3CBC">
      <w:pPr>
        <w:rPr>
          <w:i/>
        </w:rPr>
      </w:pPr>
    </w:p>
    <w:p w14:paraId="42CFCE6E" w14:textId="77777777" w:rsidR="00206CDC" w:rsidRDefault="00206CDC" w:rsidP="00742CCD">
      <w:pPr>
        <w:pStyle w:val="Heading3"/>
      </w:pPr>
      <w:r>
        <w:br w:type="page"/>
      </w:r>
    </w:p>
    <w:p w14:paraId="42CFCE6F" w14:textId="0C75E405" w:rsidR="008C3CBC" w:rsidRPr="001C4757" w:rsidRDefault="00A00581" w:rsidP="00742CCD">
      <w:pPr>
        <w:pStyle w:val="Heading3"/>
      </w:pPr>
      <w:r>
        <w:lastRenderedPageBreak/>
        <w:t>Key Management Personnel</w:t>
      </w:r>
    </w:p>
    <w:p w14:paraId="42CFCE70" w14:textId="708AAD68" w:rsidR="00206CDC" w:rsidRDefault="008C3CBC" w:rsidP="008C3CBC">
      <w:r>
        <w:t>AASB 124 defines Key Management Personnel</w:t>
      </w:r>
      <w:r w:rsidR="00A00581">
        <w:t xml:space="preserve"> (KMP)</w:t>
      </w:r>
      <w:r>
        <w:t xml:space="preserve"> as </w:t>
      </w:r>
      <w:r w:rsidRPr="001E7809">
        <w:t>those persons having authority and responsibility for planning, directing and controlling the activities of the</w:t>
      </w:r>
      <w:r>
        <w:t xml:space="preserve"> entity, directly or indirectly</w:t>
      </w:r>
      <w:r w:rsidRPr="001E7809">
        <w:t>.</w:t>
      </w:r>
      <w:r>
        <w:t xml:space="preserve"> </w:t>
      </w:r>
    </w:p>
    <w:p w14:paraId="42CFCE71" w14:textId="77777777" w:rsidR="00206CDC" w:rsidRDefault="008C3CBC" w:rsidP="008C3CBC">
      <w:r>
        <w:t xml:space="preserve"> </w:t>
      </w:r>
    </w:p>
    <w:p w14:paraId="42CFCE72" w14:textId="64FABAA8" w:rsidR="00206CDC" w:rsidRDefault="008C3CBC" w:rsidP="008C3CBC">
      <w:r>
        <w:t>AASB 124 (</w:t>
      </w:r>
      <w:proofErr w:type="spellStart"/>
      <w:r>
        <w:t>Aus</w:t>
      </w:r>
      <w:proofErr w:type="spellEnd"/>
      <w:r>
        <w:t xml:space="preserve"> 9.1) specifically includes Councillors as part of the definition of K</w:t>
      </w:r>
      <w:r w:rsidR="00A00581">
        <w:t>MP</w:t>
      </w:r>
      <w:r>
        <w:t xml:space="preserve">.  </w:t>
      </w:r>
    </w:p>
    <w:p w14:paraId="42CFCE73" w14:textId="77777777" w:rsidR="00206CDC" w:rsidRDefault="00206CDC" w:rsidP="008C3CBC"/>
    <w:tbl>
      <w:tblPr>
        <w:tblStyle w:val="HighlightTable"/>
        <w:tblW w:w="5000" w:type="pct"/>
        <w:tblLook w:val="0600" w:firstRow="0" w:lastRow="0" w:firstColumn="0" w:lastColumn="0" w:noHBand="1" w:noVBand="1"/>
        <w:tblCaption w:val="Hightlight Text"/>
      </w:tblPr>
      <w:tblGrid>
        <w:gridCol w:w="4677"/>
      </w:tblGrid>
      <w:tr w:rsidR="00206CDC" w14:paraId="42CFCE78" w14:textId="77777777" w:rsidTr="00206CDC">
        <w:tc>
          <w:tcPr>
            <w:tcW w:w="5000" w:type="pct"/>
          </w:tcPr>
          <w:p w14:paraId="42CFCE74" w14:textId="01D7AF34" w:rsidR="00206CDC" w:rsidRPr="00206CDC" w:rsidRDefault="00206CDC" w:rsidP="00CF5167">
            <w:pPr>
              <w:ind w:left="357"/>
            </w:pPr>
            <w:r w:rsidRPr="00206CDC">
              <w:t xml:space="preserve">Within a council it is expected that </w:t>
            </w:r>
            <w:r w:rsidR="00A00581">
              <w:t>Key Management Personnel</w:t>
            </w:r>
            <w:r w:rsidRPr="00206CDC">
              <w:t xml:space="preserve"> would normally include:</w:t>
            </w:r>
          </w:p>
          <w:p w14:paraId="42CFCE75" w14:textId="77777777" w:rsidR="00206CDC" w:rsidRPr="00206CDC" w:rsidRDefault="00206CDC" w:rsidP="00487B60">
            <w:pPr>
              <w:pStyle w:val="ListParagraph"/>
              <w:numPr>
                <w:ilvl w:val="0"/>
                <w:numId w:val="15"/>
              </w:numPr>
              <w:spacing w:after="200" w:line="276" w:lineRule="auto"/>
              <w:ind w:left="1080"/>
            </w:pPr>
            <w:r w:rsidRPr="00206CDC">
              <w:t>All councillors</w:t>
            </w:r>
            <w:r w:rsidR="00CF5167">
              <w:t>;</w:t>
            </w:r>
          </w:p>
          <w:p w14:paraId="42CFCE76" w14:textId="77777777" w:rsidR="00206CDC" w:rsidRPr="00206CDC" w:rsidRDefault="00206CDC" w:rsidP="00487B60">
            <w:pPr>
              <w:pStyle w:val="ListParagraph"/>
              <w:numPr>
                <w:ilvl w:val="0"/>
                <w:numId w:val="15"/>
              </w:numPr>
              <w:spacing w:after="200" w:line="276" w:lineRule="auto"/>
              <w:ind w:left="1080"/>
            </w:pPr>
            <w:r w:rsidRPr="00206CDC">
              <w:t>The Chief Executive Officer</w:t>
            </w:r>
            <w:r w:rsidR="00CF5167">
              <w:t>; and</w:t>
            </w:r>
          </w:p>
          <w:p w14:paraId="42CFCE77" w14:textId="77777777" w:rsidR="00206CDC" w:rsidRDefault="00206CDC" w:rsidP="00487B60">
            <w:pPr>
              <w:pStyle w:val="ListParagraph"/>
              <w:numPr>
                <w:ilvl w:val="0"/>
                <w:numId w:val="15"/>
              </w:numPr>
              <w:spacing w:line="276" w:lineRule="auto"/>
              <w:ind w:left="1077" w:hanging="357"/>
            </w:pPr>
            <w:r w:rsidRPr="00206CDC">
              <w:t>The next level of management (Directors/General Managers)</w:t>
            </w:r>
            <w:r w:rsidR="00CF5167">
              <w:t>.</w:t>
            </w:r>
          </w:p>
        </w:tc>
      </w:tr>
    </w:tbl>
    <w:p w14:paraId="42CFCE79" w14:textId="77777777" w:rsidR="008C3CBC" w:rsidRDefault="008C3CBC" w:rsidP="008C3CBC">
      <w:r>
        <w:t xml:space="preserve">  </w:t>
      </w:r>
    </w:p>
    <w:p w14:paraId="3745BC1F" w14:textId="4BC294A7" w:rsidR="001D6AF3" w:rsidRDefault="00306EB7" w:rsidP="008C3CBC">
      <w:r>
        <w:t xml:space="preserve">Notwithstanding these categories it is possible that </w:t>
      </w:r>
      <w:r w:rsidR="008C3CBC">
        <w:t>lower levels of ma</w:t>
      </w:r>
      <w:r>
        <w:t>nagement in councils to be included</w:t>
      </w:r>
      <w:r w:rsidR="008C3CBC">
        <w:t xml:space="preserve">.  This would be the case where it is demonstrated that they are responsible for planning, directing and controlling the activities of council. </w:t>
      </w:r>
      <w:r w:rsidR="001D6AF3">
        <w:t xml:space="preserve">Each council must make an assessment for </w:t>
      </w:r>
      <w:r w:rsidR="0047591E">
        <w:t xml:space="preserve">all </w:t>
      </w:r>
      <w:r w:rsidR="001D6AF3">
        <w:t>their staff based on the definition in AASB 124.</w:t>
      </w:r>
      <w:r w:rsidR="008C3CBC">
        <w:t xml:space="preserve"> </w:t>
      </w:r>
    </w:p>
    <w:p w14:paraId="2B689D6F" w14:textId="77777777" w:rsidR="001D6AF3" w:rsidRDefault="001D6AF3" w:rsidP="008C3CBC"/>
    <w:p w14:paraId="42CFCE7A" w14:textId="5582FE7C" w:rsidR="008C3CBC" w:rsidRDefault="008C3CBC" w:rsidP="008C3CBC">
      <w:r>
        <w:t xml:space="preserve">In determining what members of management are to be included as </w:t>
      </w:r>
      <w:r w:rsidR="00A00581">
        <w:t>KMP</w:t>
      </w:r>
      <w:r>
        <w:t xml:space="preserve"> consideration should be given to the organisational structure, level of delegation</w:t>
      </w:r>
      <w:r w:rsidR="007E5B61">
        <w:t xml:space="preserve">, </w:t>
      </w:r>
      <w:r>
        <w:t>position descriptions</w:t>
      </w:r>
      <w:r w:rsidR="007E5B61">
        <w:t xml:space="preserve"> and responsibilities</w:t>
      </w:r>
      <w:r>
        <w:t xml:space="preserve">. </w:t>
      </w:r>
    </w:p>
    <w:p w14:paraId="42CFCE7B" w14:textId="77777777" w:rsidR="00742CCD" w:rsidRDefault="00742CCD" w:rsidP="008C3CBC"/>
    <w:p w14:paraId="42CFCE7C" w14:textId="3B507A62" w:rsidR="008C3CBC" w:rsidRPr="001C4757" w:rsidRDefault="008C3CBC" w:rsidP="00742CCD">
      <w:pPr>
        <w:pStyle w:val="Heading3"/>
      </w:pPr>
      <w:r w:rsidRPr="001C4757">
        <w:t xml:space="preserve">Close family member of a </w:t>
      </w:r>
      <w:r w:rsidR="00A00581">
        <w:t>member of KMP</w:t>
      </w:r>
    </w:p>
    <w:p w14:paraId="42CFCE7D" w14:textId="0DE70204" w:rsidR="008C3CBC" w:rsidRDefault="008C3CBC" w:rsidP="008C3CBC">
      <w:r>
        <w:t xml:space="preserve">A family member of a </w:t>
      </w:r>
      <w:r w:rsidR="00A00581">
        <w:t>KMP</w:t>
      </w:r>
      <w:r>
        <w:t xml:space="preserve">, who may be expected to influence or be influenced by </w:t>
      </w:r>
      <w:r w:rsidR="00A00581">
        <w:t>that KMP</w:t>
      </w:r>
      <w:r>
        <w:t>, is also a related party to a council.  These individuals are referred to as Close Family Members.</w:t>
      </w:r>
    </w:p>
    <w:p w14:paraId="42CFCE7E" w14:textId="77777777" w:rsidR="00CF5167" w:rsidRDefault="00CF5167" w:rsidP="008C3CBC"/>
    <w:p w14:paraId="42CFCE7F" w14:textId="77777777" w:rsidR="008C3CBC" w:rsidRPr="00D227CC" w:rsidRDefault="008C3CBC" w:rsidP="008C3CBC">
      <w:pPr>
        <w:rPr>
          <w:i/>
        </w:rPr>
      </w:pPr>
      <w:r w:rsidRPr="00D227CC">
        <w:rPr>
          <w:i/>
        </w:rPr>
        <w:t>Close Family members include:</w:t>
      </w:r>
    </w:p>
    <w:p w14:paraId="42CFCE80" w14:textId="72451E01" w:rsidR="008C3CBC" w:rsidRPr="00D227CC" w:rsidRDefault="008C3CBC" w:rsidP="00487B60">
      <w:pPr>
        <w:pStyle w:val="ListParagraph"/>
        <w:numPr>
          <w:ilvl w:val="0"/>
          <w:numId w:val="16"/>
        </w:numPr>
        <w:spacing w:after="200" w:line="276" w:lineRule="auto"/>
        <w:rPr>
          <w:i/>
        </w:rPr>
      </w:pPr>
      <w:r w:rsidRPr="00D227CC">
        <w:rPr>
          <w:i/>
        </w:rPr>
        <w:t xml:space="preserve">A </w:t>
      </w:r>
      <w:r w:rsidR="00A00581">
        <w:rPr>
          <w:i/>
        </w:rPr>
        <w:t>KMP</w:t>
      </w:r>
      <w:r w:rsidRPr="00D227CC">
        <w:rPr>
          <w:i/>
        </w:rPr>
        <w:t>’s children</w:t>
      </w:r>
      <w:r w:rsidR="00CF5167">
        <w:rPr>
          <w:i/>
        </w:rPr>
        <w:t xml:space="preserve"> and spouse or domestic partner;</w:t>
      </w:r>
    </w:p>
    <w:p w14:paraId="42CFCE81" w14:textId="609D024C" w:rsidR="008C3CBC" w:rsidRPr="00D227CC" w:rsidRDefault="008C3CBC" w:rsidP="00487B60">
      <w:pPr>
        <w:pStyle w:val="ListParagraph"/>
        <w:numPr>
          <w:ilvl w:val="0"/>
          <w:numId w:val="16"/>
        </w:numPr>
        <w:spacing w:after="200" w:line="276" w:lineRule="auto"/>
        <w:rPr>
          <w:i/>
        </w:rPr>
      </w:pPr>
      <w:r w:rsidRPr="00D227CC">
        <w:rPr>
          <w:i/>
        </w:rPr>
        <w:t xml:space="preserve">children of a </w:t>
      </w:r>
      <w:r w:rsidR="0034762B">
        <w:rPr>
          <w:i/>
        </w:rPr>
        <w:t>KMP</w:t>
      </w:r>
      <w:r w:rsidR="00CF5167">
        <w:rPr>
          <w:i/>
        </w:rPr>
        <w:t>’s spouse or domestic partner;</w:t>
      </w:r>
      <w:r w:rsidRPr="00D227CC">
        <w:rPr>
          <w:i/>
        </w:rPr>
        <w:t xml:space="preserve"> and</w:t>
      </w:r>
    </w:p>
    <w:p w14:paraId="42CFCE82" w14:textId="54EACCB3" w:rsidR="008C3CBC" w:rsidRPr="00D227CC" w:rsidRDefault="008C3CBC" w:rsidP="00487B60">
      <w:pPr>
        <w:pStyle w:val="ListParagraph"/>
        <w:numPr>
          <w:ilvl w:val="0"/>
          <w:numId w:val="16"/>
        </w:numPr>
        <w:spacing w:after="200" w:line="276" w:lineRule="auto"/>
        <w:rPr>
          <w:i/>
        </w:rPr>
      </w:pPr>
      <w:r w:rsidRPr="00D227CC">
        <w:rPr>
          <w:i/>
        </w:rPr>
        <w:t xml:space="preserve">dependants of a </w:t>
      </w:r>
      <w:r w:rsidR="0034762B">
        <w:rPr>
          <w:i/>
        </w:rPr>
        <w:t>KMP</w:t>
      </w:r>
      <w:r w:rsidRPr="00D227CC">
        <w:rPr>
          <w:i/>
        </w:rPr>
        <w:t xml:space="preserve"> or that person’s spouse or domestic partner</w:t>
      </w:r>
      <w:r w:rsidR="00CF5167">
        <w:rPr>
          <w:i/>
        </w:rPr>
        <w:t>.</w:t>
      </w:r>
    </w:p>
    <w:p w14:paraId="42CFCE83" w14:textId="59381F6A" w:rsidR="008C3CBC" w:rsidRDefault="008C3CBC" w:rsidP="008C3CBC">
      <w:r>
        <w:t>Note that the above list is not exhaustive and that other, more distant family members would meet the definition of a related party (of council) if it is reasonable to expect that they may influence or be influe</w:t>
      </w:r>
      <w:r w:rsidR="00CF5167">
        <w:t xml:space="preserve">nced by the </w:t>
      </w:r>
      <w:r w:rsidR="0034762B">
        <w:t>KMP</w:t>
      </w:r>
      <w:r w:rsidR="00CF5167">
        <w:t>.</w:t>
      </w:r>
      <w:r>
        <w:t xml:space="preserve"> In many cases this could be </w:t>
      </w:r>
      <w:r>
        <w:lastRenderedPageBreak/>
        <w:t xml:space="preserve">expected to capture the parents, siblings and other relatives of </w:t>
      </w:r>
      <w:r w:rsidR="007E5B61">
        <w:t>the</w:t>
      </w:r>
      <w:r>
        <w:t xml:space="preserve"> </w:t>
      </w:r>
      <w:r w:rsidR="0034762B">
        <w:t>KMP</w:t>
      </w:r>
      <w:r>
        <w:t>.</w:t>
      </w:r>
    </w:p>
    <w:p w14:paraId="42CFCE84" w14:textId="77777777" w:rsidR="00CF5167" w:rsidRDefault="00CF5167" w:rsidP="008C3CBC"/>
    <w:p w14:paraId="42CFCE85" w14:textId="0333F9E7" w:rsidR="008C3CBC" w:rsidRDefault="008C3CBC" w:rsidP="008C3CBC">
      <w:r w:rsidRPr="00745785">
        <w:rPr>
          <w:i/>
        </w:rPr>
        <w:t xml:space="preserve">A spouse or child of a </w:t>
      </w:r>
      <w:r w:rsidR="0034762B">
        <w:rPr>
          <w:i/>
        </w:rPr>
        <w:t>KMP</w:t>
      </w:r>
      <w:r w:rsidRPr="00745785">
        <w:rPr>
          <w:i/>
        </w:rPr>
        <w:t>, employed</w:t>
      </w:r>
      <w:r>
        <w:rPr>
          <w:i/>
        </w:rPr>
        <w:t>, in a c</w:t>
      </w:r>
      <w:r w:rsidR="007E5B61">
        <w:rPr>
          <w:i/>
        </w:rPr>
        <w:t>ompletely arm’s length process,</w:t>
      </w:r>
      <w:r w:rsidRPr="00745785">
        <w:rPr>
          <w:i/>
        </w:rPr>
        <w:t xml:space="preserve"> by council, would meet the definition of a related party.  </w:t>
      </w:r>
      <w:r w:rsidR="007E5B61" w:rsidRPr="00745785">
        <w:rPr>
          <w:i/>
        </w:rPr>
        <w:t>A</w:t>
      </w:r>
      <w:r w:rsidR="007E5B61">
        <w:rPr>
          <w:i/>
        </w:rPr>
        <w:t>ccordingly,</w:t>
      </w:r>
      <w:r>
        <w:rPr>
          <w:i/>
        </w:rPr>
        <w:t xml:space="preserve"> </w:t>
      </w:r>
      <w:r w:rsidRPr="00745785">
        <w:rPr>
          <w:i/>
        </w:rPr>
        <w:t>their remuneration, and associated leave balances would meet the definition of related party transactions and balances</w:t>
      </w:r>
      <w:r>
        <w:t>.</w:t>
      </w:r>
    </w:p>
    <w:p w14:paraId="42CFCE86" w14:textId="77777777" w:rsidR="00CF5167" w:rsidRDefault="00CF5167" w:rsidP="008C3CBC"/>
    <w:p w14:paraId="42CFCE87" w14:textId="6675C346" w:rsidR="008C3CBC" w:rsidRDefault="008C3CBC" w:rsidP="008C3CBC">
      <w:r>
        <w:t xml:space="preserve">It is expected that councils will be required to provide all </w:t>
      </w:r>
      <w:r w:rsidR="0034762B">
        <w:t>KMP</w:t>
      </w:r>
      <w:r>
        <w:t xml:space="preserve"> with sufficient information, including training where appropriate, regarding the definition of a related party to enable informed disclosures to be made. In addition</w:t>
      </w:r>
      <w:r w:rsidR="007E5B61">
        <w:t>,</w:t>
      </w:r>
      <w:r>
        <w:t xml:space="preserve"> councils would be expected to critically review disclosures of related parties by </w:t>
      </w:r>
      <w:r w:rsidR="0034762B">
        <w:t>KMP</w:t>
      </w:r>
      <w:r>
        <w:t xml:space="preserve"> and where uncertainty existed make appropriate enquir</w:t>
      </w:r>
      <w:r w:rsidR="00CF5167">
        <w:t>i</w:t>
      </w:r>
      <w:r>
        <w:t xml:space="preserve">es of </w:t>
      </w:r>
      <w:r w:rsidR="0034762B">
        <w:t xml:space="preserve">KMP </w:t>
      </w:r>
      <w:r>
        <w:t>to satisfy themselves of the completeness of information provided.</w:t>
      </w:r>
    </w:p>
    <w:p w14:paraId="42CFCE88" w14:textId="77777777" w:rsidR="008C3CBC" w:rsidRDefault="008C3CBC" w:rsidP="008C3CBC"/>
    <w:p w14:paraId="42CFCE89" w14:textId="5282A45A" w:rsidR="008C3CBC" w:rsidRPr="001C4757" w:rsidRDefault="008C3CBC" w:rsidP="00742CCD">
      <w:pPr>
        <w:pStyle w:val="Heading3"/>
      </w:pPr>
      <w:r w:rsidRPr="001C4757">
        <w:t xml:space="preserve">Entities controlled or jointly controlled by a </w:t>
      </w:r>
      <w:r w:rsidR="0034762B">
        <w:t>KMP</w:t>
      </w:r>
      <w:r w:rsidR="00742CCD">
        <w:t xml:space="preserve"> or their close family members</w:t>
      </w:r>
    </w:p>
    <w:p w14:paraId="42CFCE8A" w14:textId="7775F4E6" w:rsidR="008C3CBC" w:rsidRDefault="008C3CBC" w:rsidP="008C3CBC">
      <w:r>
        <w:t>Any entity, regardless of legal form or purpose</w:t>
      </w:r>
      <w:r w:rsidR="00C7739F">
        <w:t>,</w:t>
      </w:r>
      <w:r>
        <w:t xml:space="preserve"> that is controlled or jointly controlled by a </w:t>
      </w:r>
      <w:r w:rsidR="0034762B">
        <w:t>KMP</w:t>
      </w:r>
      <w:r>
        <w:t xml:space="preserve"> or Close Family Member of a </w:t>
      </w:r>
      <w:r w:rsidR="0034762B">
        <w:t>KMP</w:t>
      </w:r>
      <w:r>
        <w:t xml:space="preserve"> is a related party (of council).  The control and joint control criteria detailed in AASB 10 and AASB 11 are to be applied in determining whether an entity is a related party of council.</w:t>
      </w:r>
    </w:p>
    <w:p w14:paraId="42CFCE8B" w14:textId="77777777" w:rsidR="00C7739F" w:rsidRDefault="00C7739F" w:rsidP="008C3CBC"/>
    <w:p w14:paraId="42CFCE8C" w14:textId="03411ADD" w:rsidR="008C3CBC" w:rsidRDefault="008C3CBC" w:rsidP="008C3CBC">
      <w:r>
        <w:t>Entities are not limited to corporate or business activities and can include clubs, as</w:t>
      </w:r>
      <w:r w:rsidR="00C7739F">
        <w:t>sociations and sporting groups.</w:t>
      </w:r>
      <w:r>
        <w:t xml:space="preserve"> Careful consideration will need to be given to other positions held by </w:t>
      </w:r>
      <w:r w:rsidR="0034762B">
        <w:t>KMP</w:t>
      </w:r>
      <w:r>
        <w:t xml:space="preserve"> and their close family members to determine if they have the ability to control or jointly control the entity (business, club, association, </w:t>
      </w:r>
      <w:proofErr w:type="spellStart"/>
      <w:r>
        <w:t>etc</w:t>
      </w:r>
      <w:proofErr w:type="spellEnd"/>
      <w:r>
        <w:t>).</w:t>
      </w:r>
    </w:p>
    <w:p w14:paraId="42CFCE8D" w14:textId="77777777" w:rsidR="00C7739F" w:rsidRDefault="00C7739F" w:rsidP="008C3CBC"/>
    <w:p w14:paraId="42CFCE8E" w14:textId="42E166A4" w:rsidR="00C7739F" w:rsidRDefault="008C3CBC" w:rsidP="008C3CBC">
      <w:r>
        <w:t xml:space="preserve">Membership of a governing board of a club or association by a </w:t>
      </w:r>
      <w:r w:rsidR="0034762B">
        <w:t>KMP</w:t>
      </w:r>
      <w:r>
        <w:t xml:space="preserve"> or close family member of a </w:t>
      </w:r>
      <w:r w:rsidR="0034762B">
        <w:t>KMP</w:t>
      </w:r>
      <w:r>
        <w:t xml:space="preserve"> would not in itself be evidence of control or joint control of that club.  It would need to be demonstra</w:t>
      </w:r>
      <w:r w:rsidR="00C7739F">
        <w:t xml:space="preserve">ted that the </w:t>
      </w:r>
      <w:r w:rsidR="0034762B">
        <w:t xml:space="preserve">KMP </w:t>
      </w:r>
      <w:r>
        <w:t xml:space="preserve">(or close family member) had the ability to control, or jointly control the club or association prior to concluding it was a related party of council.  </w:t>
      </w:r>
    </w:p>
    <w:p w14:paraId="42CFCE8F" w14:textId="77777777" w:rsidR="00C7739F" w:rsidRDefault="00C7739F" w:rsidP="008C3CBC"/>
    <w:p w14:paraId="42CFCE90" w14:textId="77777777" w:rsidR="008C3CBC" w:rsidRDefault="008C3CBC" w:rsidP="008C3CBC">
      <w:r>
        <w:t xml:space="preserve">Importantly, this test is not equivalent to the existence of an interest in a club or association. </w:t>
      </w:r>
    </w:p>
    <w:p w14:paraId="42CFCE91" w14:textId="3ECBCA27" w:rsidR="008C3CBC" w:rsidRDefault="008C3CBC" w:rsidP="008C3CBC">
      <w:r>
        <w:t>T</w:t>
      </w:r>
      <w:r w:rsidR="00C7739F">
        <w:t xml:space="preserve">he employment of a </w:t>
      </w:r>
      <w:r w:rsidR="0034762B">
        <w:t>KMP</w:t>
      </w:r>
      <w:r>
        <w:t xml:space="preserve"> or close </w:t>
      </w:r>
      <w:r w:rsidR="00C7739F">
        <w:t xml:space="preserve">family member of a </w:t>
      </w:r>
      <w:r w:rsidR="0034762B">
        <w:t>KMP</w:t>
      </w:r>
      <w:r>
        <w:t xml:space="preserve"> by</w:t>
      </w:r>
      <w:r w:rsidR="00C7739F">
        <w:t xml:space="preserve"> an entity that transacts with c</w:t>
      </w:r>
      <w:r>
        <w:t>ouncil does not in itself result in those transactions meeting the definition of a related party transaction.  For th</w:t>
      </w:r>
      <w:r w:rsidR="00C7739F">
        <w:t xml:space="preserve">is to occur the </w:t>
      </w:r>
      <w:r w:rsidR="0034762B">
        <w:t>KMP</w:t>
      </w:r>
      <w:r>
        <w:t xml:space="preserve"> (or close family member) needs to </w:t>
      </w:r>
      <w:r>
        <w:lastRenderedPageBreak/>
        <w:t xml:space="preserve">be employed in a position that has control or joint control of the entity.  </w:t>
      </w:r>
    </w:p>
    <w:p w14:paraId="42CFCE92" w14:textId="77777777" w:rsidR="00C7739F" w:rsidRDefault="00C7739F" w:rsidP="008C3CBC"/>
    <w:p w14:paraId="42CFCE93" w14:textId="77777777" w:rsidR="00C7739F" w:rsidRDefault="008C3CBC" w:rsidP="008C3CBC">
      <w:r>
        <w:t xml:space="preserve">For example, if the </w:t>
      </w:r>
      <w:r w:rsidR="00C7739F">
        <w:t>Chief Executive Officer’s (CEO)</w:t>
      </w:r>
      <w:r>
        <w:t xml:space="preserve"> spouse is employed as a salesperson in a large hardware store that provides building material to council, the hardware store is unlikely to be a related party as the CEO’s spouse would not have the ability to control</w:t>
      </w:r>
      <w:r w:rsidR="00C7739F">
        <w:t xml:space="preserve"> or jointly control the entity.</w:t>
      </w:r>
      <w:r>
        <w:t xml:space="preserve"> In contrast if the CEO’s spouse owned and operated a local newsagent then the newsagent would mos</w:t>
      </w:r>
      <w:r w:rsidR="00C7739F">
        <w:t>t likely be a related party of c</w:t>
      </w:r>
      <w:r>
        <w:t>ouncil as the spouse would have the ability to control the operations of the newsagent.</w:t>
      </w:r>
    </w:p>
    <w:p w14:paraId="42CFCE94" w14:textId="77777777" w:rsidR="008C3CBC" w:rsidRDefault="008C3CBC" w:rsidP="008C3CBC">
      <w:r>
        <w:t xml:space="preserve"> </w:t>
      </w:r>
    </w:p>
    <w:p w14:paraId="42CFCE95" w14:textId="5A20B94F" w:rsidR="008C3CBC" w:rsidRPr="00745785" w:rsidRDefault="007E5B61" w:rsidP="00C7739F">
      <w:pPr>
        <w:pStyle w:val="Heading2"/>
      </w:pPr>
      <w:bookmarkStart w:id="7" w:name="_Toc472340682"/>
      <w:r>
        <w:t>Senior O</w:t>
      </w:r>
      <w:r w:rsidR="008C3CBC" w:rsidRPr="00745785">
        <w:t>fficer</w:t>
      </w:r>
      <w:r w:rsidR="00C7739F">
        <w:t>s</w:t>
      </w:r>
      <w:bookmarkEnd w:id="7"/>
    </w:p>
    <w:p w14:paraId="42CFCE96" w14:textId="2B1711C3" w:rsidR="008C3CBC" w:rsidRDefault="008C3CBC" w:rsidP="008C3CBC">
      <w:r>
        <w:t xml:space="preserve">A senior officer is an employee </w:t>
      </w:r>
      <w:r w:rsidR="00487B60">
        <w:t>of c</w:t>
      </w:r>
      <w:r>
        <w:t xml:space="preserve">ouncil who has management responsibilities and reports directly to the CEO </w:t>
      </w:r>
      <w:r w:rsidRPr="00CF62D4">
        <w:rPr>
          <w:b/>
          <w:i/>
        </w:rPr>
        <w:t>or</w:t>
      </w:r>
      <w:r>
        <w:t xml:space="preserve"> whose total annual remuneration package is in excess of </w:t>
      </w:r>
      <w:r w:rsidRPr="00487B60">
        <w:t>$142,000</w:t>
      </w:r>
      <w:r>
        <w:t xml:space="preserve"> and </w:t>
      </w:r>
      <w:r w:rsidRPr="00745785">
        <w:rPr>
          <w:b/>
          <w:i/>
        </w:rPr>
        <w:t>is not</w:t>
      </w:r>
      <w:r>
        <w:t xml:space="preserve"> a </w:t>
      </w:r>
      <w:r w:rsidR="0034762B">
        <w:t>KMP</w:t>
      </w:r>
      <w:r>
        <w:t xml:space="preserve">.  </w:t>
      </w:r>
    </w:p>
    <w:p w14:paraId="42CFCE97" w14:textId="77777777" w:rsidR="00487B60" w:rsidRDefault="00487B60" w:rsidP="008C3CBC"/>
    <w:p w14:paraId="42CFCE98" w14:textId="77777777" w:rsidR="008C3CBC" w:rsidRPr="00487B60" w:rsidRDefault="008C3CBC" w:rsidP="008C3CBC">
      <w:pPr>
        <w:rPr>
          <w:i/>
        </w:rPr>
      </w:pPr>
      <w:r w:rsidRPr="00487B60">
        <w:rPr>
          <w:i/>
        </w:rPr>
        <w:t>Note that it is the total annual remuneration that determines if an officer is a senior officer, regardless of the actual remuneration paid in the period.</w:t>
      </w:r>
    </w:p>
    <w:p w14:paraId="42CFCE99" w14:textId="77777777" w:rsidR="00487B60" w:rsidRDefault="00487B60" w:rsidP="008C3CBC">
      <w:pPr>
        <w:rPr>
          <w:i/>
          <w:u w:val="single"/>
        </w:rPr>
      </w:pPr>
    </w:p>
    <w:p w14:paraId="42CFCE9A" w14:textId="77777777" w:rsidR="008C3CBC" w:rsidRPr="002B4847" w:rsidRDefault="008C3CBC" w:rsidP="00487B60">
      <w:pPr>
        <w:pStyle w:val="Heading2"/>
      </w:pPr>
      <w:bookmarkStart w:id="8" w:name="_Toc472340683"/>
      <w:r w:rsidRPr="002B4847">
        <w:t>Remuneration</w:t>
      </w:r>
      <w:bookmarkEnd w:id="8"/>
    </w:p>
    <w:p w14:paraId="42CFCE9B" w14:textId="77777777" w:rsidR="008C3CBC" w:rsidRDefault="008C3CBC" w:rsidP="008C3CBC">
      <w:r>
        <w:t>Under AASB 124 remuneration is classified as either:</w:t>
      </w:r>
    </w:p>
    <w:p w14:paraId="42CFCE9C" w14:textId="77777777" w:rsidR="008C3CBC" w:rsidRDefault="008C3CBC" w:rsidP="00487B60">
      <w:pPr>
        <w:pStyle w:val="ListParagraph"/>
        <w:numPr>
          <w:ilvl w:val="0"/>
          <w:numId w:val="18"/>
        </w:numPr>
        <w:spacing w:after="200" w:line="276" w:lineRule="auto"/>
      </w:pPr>
      <w:r>
        <w:t>S</w:t>
      </w:r>
      <w:r w:rsidRPr="002B4847">
        <w:t xml:space="preserve">hort-term </w:t>
      </w:r>
      <w:r w:rsidR="008D1380">
        <w:t>employee benefits;</w:t>
      </w:r>
    </w:p>
    <w:p w14:paraId="42CFCE9D" w14:textId="77777777" w:rsidR="008C3CBC" w:rsidRDefault="008C3CBC" w:rsidP="00487B60">
      <w:pPr>
        <w:pStyle w:val="ListParagraph"/>
        <w:numPr>
          <w:ilvl w:val="0"/>
          <w:numId w:val="18"/>
        </w:numPr>
        <w:spacing w:after="200" w:line="276" w:lineRule="auto"/>
      </w:pPr>
      <w:r>
        <w:t>P</w:t>
      </w:r>
      <w:r w:rsidRPr="002B4847">
        <w:t>ost-employment benefits</w:t>
      </w:r>
      <w:r w:rsidR="008D1380">
        <w:t>;</w:t>
      </w:r>
    </w:p>
    <w:p w14:paraId="42CFCE9E" w14:textId="77777777" w:rsidR="008C3CBC" w:rsidRDefault="008D1380" w:rsidP="00487B60">
      <w:pPr>
        <w:pStyle w:val="ListParagraph"/>
        <w:numPr>
          <w:ilvl w:val="0"/>
          <w:numId w:val="18"/>
        </w:numPr>
        <w:spacing w:after="200" w:line="276" w:lineRule="auto"/>
      </w:pPr>
      <w:r>
        <w:t>Other long-term benefits;</w:t>
      </w:r>
    </w:p>
    <w:p w14:paraId="42CFCE9F" w14:textId="77777777" w:rsidR="008C3CBC" w:rsidRDefault="008C3CBC" w:rsidP="00487B60">
      <w:pPr>
        <w:pStyle w:val="ListParagraph"/>
        <w:numPr>
          <w:ilvl w:val="0"/>
          <w:numId w:val="18"/>
        </w:numPr>
        <w:spacing w:after="200" w:line="276" w:lineRule="auto"/>
      </w:pPr>
      <w:r>
        <w:t>T</w:t>
      </w:r>
      <w:r w:rsidRPr="002B4847">
        <w:t xml:space="preserve">ermination benefits; and </w:t>
      </w:r>
    </w:p>
    <w:p w14:paraId="42CFCEA0" w14:textId="77777777" w:rsidR="008C3CBC" w:rsidRDefault="008C3CBC" w:rsidP="00487B60">
      <w:pPr>
        <w:pStyle w:val="ListParagraph"/>
        <w:numPr>
          <w:ilvl w:val="0"/>
          <w:numId w:val="18"/>
        </w:numPr>
        <w:spacing w:after="200" w:line="276" w:lineRule="auto"/>
      </w:pPr>
      <w:r>
        <w:t>S</w:t>
      </w:r>
      <w:r w:rsidRPr="002B4847">
        <w:t>hare-based payment</w:t>
      </w:r>
      <w:r>
        <w:t>.</w:t>
      </w:r>
    </w:p>
    <w:p w14:paraId="42CFCEA1" w14:textId="7B0AD51E" w:rsidR="008C3CBC" w:rsidRDefault="008C3CBC" w:rsidP="008C3CBC">
      <w:r>
        <w:t xml:space="preserve">It is not expected that </w:t>
      </w:r>
      <w:r w:rsidR="0034762B">
        <w:t>KMP</w:t>
      </w:r>
      <w:r>
        <w:t xml:space="preserve"> of council (or senior officers) would receive post-employment be</w:t>
      </w:r>
      <w:r w:rsidR="008D1380">
        <w:t xml:space="preserve">nefits or share based payment. </w:t>
      </w:r>
      <w:r>
        <w:t>Notwithstanding this</w:t>
      </w:r>
      <w:r w:rsidR="007E5B61">
        <w:t>,</w:t>
      </w:r>
      <w:r>
        <w:t xml:space="preserve"> preparers should familiarise themselves with the definitions of these payments under AASB 124.</w:t>
      </w:r>
    </w:p>
    <w:p w14:paraId="42CFCEA2" w14:textId="77777777" w:rsidR="008D1380" w:rsidRDefault="008D1380" w:rsidP="008C3CBC"/>
    <w:p w14:paraId="42CFCEA3" w14:textId="77777777" w:rsidR="008C3CBC" w:rsidRDefault="008C3CBC" w:rsidP="008C3CBC">
      <w:r>
        <w:t>S</w:t>
      </w:r>
      <w:r w:rsidRPr="000D3315">
        <w:t>hort-term benefits</w:t>
      </w:r>
      <w:r>
        <w:t xml:space="preserve"> include </w:t>
      </w:r>
      <w:r w:rsidRPr="000D3315">
        <w:t>wages, salaries</w:t>
      </w:r>
      <w:r>
        <w:t>, councillor allowances (not reimbursements)</w:t>
      </w:r>
      <w:r w:rsidRPr="000D3315">
        <w:t xml:space="preserve">, paid annual leave and paid sick leave, </w:t>
      </w:r>
      <w:r>
        <w:t xml:space="preserve">employer funded superannuation contributions, </w:t>
      </w:r>
      <w:r w:rsidRPr="000D3315">
        <w:t>profit-sharing and bonuses (if payable within twelve months of the end of the period) and</w:t>
      </w:r>
      <w:r w:rsidR="008D1380">
        <w:t xml:space="preserve"> non-monetary benefits (such as</w:t>
      </w:r>
      <w:r w:rsidRPr="000D3315">
        <w:t xml:space="preserve"> housing, cars and free or subsidised goods or services)</w:t>
      </w:r>
      <w:r>
        <w:t>.</w:t>
      </w:r>
    </w:p>
    <w:p w14:paraId="42CFCEA4" w14:textId="77777777" w:rsidR="008D1380" w:rsidRDefault="008D1380" w:rsidP="008C3CBC"/>
    <w:p w14:paraId="42CFCEA5" w14:textId="77777777" w:rsidR="008C3CBC" w:rsidRDefault="008C3CBC" w:rsidP="008C3CBC">
      <w:r>
        <w:t>L</w:t>
      </w:r>
      <w:r w:rsidR="008D1380">
        <w:t>ong-term benefits include</w:t>
      </w:r>
      <w:r w:rsidRPr="000D3315">
        <w:t xml:space="preserve"> long-service leave or sabbatical leave, jubilee or other long-service benefits, long-term disability benefits and, if they are </w:t>
      </w:r>
      <w:r w:rsidRPr="000D3315">
        <w:lastRenderedPageBreak/>
        <w:t>not payable wholly within twelve months after the end of the period, profit-sharing, bo</w:t>
      </w:r>
      <w:r>
        <w:t>nuses and deferred compensation.</w:t>
      </w:r>
    </w:p>
    <w:p w14:paraId="42CFCEA6" w14:textId="77777777" w:rsidR="008D1380" w:rsidRDefault="008D1380" w:rsidP="008C3CBC"/>
    <w:p w14:paraId="42CFCEA7" w14:textId="77777777" w:rsidR="008C3CBC" w:rsidRDefault="008C3CBC" w:rsidP="008C3CBC">
      <w:r>
        <w:t>Termination benefits include any other payment made on termination in relation to the position.</w:t>
      </w:r>
    </w:p>
    <w:p w14:paraId="42CFCEA8" w14:textId="77777777" w:rsidR="008D1380" w:rsidRDefault="008D1380" w:rsidP="008C3CBC"/>
    <w:p w14:paraId="42CFCEA9" w14:textId="6A2675AC" w:rsidR="008C3CBC" w:rsidRPr="002B4847" w:rsidRDefault="008C3CBC" w:rsidP="007E6A6D">
      <w:pPr>
        <w:pStyle w:val="Heading2"/>
      </w:pPr>
      <w:bookmarkStart w:id="9" w:name="_Toc472340684"/>
      <w:r w:rsidRPr="002B4847">
        <w:t xml:space="preserve">Acting </w:t>
      </w:r>
      <w:r w:rsidR="007E5B61">
        <w:t>and P</w:t>
      </w:r>
      <w:r>
        <w:t xml:space="preserve">art </w:t>
      </w:r>
      <w:r w:rsidR="007E5B61">
        <w:t>Y</w:t>
      </w:r>
      <w:r w:rsidR="007E6A6D">
        <w:t xml:space="preserve">ear </w:t>
      </w:r>
      <w:r w:rsidR="007E5B61">
        <w:t>A</w:t>
      </w:r>
      <w:r w:rsidR="007E6A6D">
        <w:t>ppointments</w:t>
      </w:r>
      <w:bookmarkEnd w:id="9"/>
    </w:p>
    <w:p w14:paraId="42CFCEAA" w14:textId="3FF653B9" w:rsidR="00844F84" w:rsidRDefault="008C3CBC" w:rsidP="008C3CBC">
      <w:r>
        <w:t xml:space="preserve">This guidance adopts a person based approach to the disclosure of </w:t>
      </w:r>
      <w:r w:rsidR="0034762B">
        <w:t>KMP</w:t>
      </w:r>
      <w:r>
        <w:t xml:space="preserve"> and senior officers.</w:t>
      </w:r>
    </w:p>
    <w:p w14:paraId="42CFCEAB" w14:textId="77777777" w:rsidR="008C3CBC" w:rsidRDefault="008C3CBC" w:rsidP="008C3CBC">
      <w:r>
        <w:t xml:space="preserve">  </w:t>
      </w:r>
    </w:p>
    <w:p w14:paraId="42CFCEAC" w14:textId="3330BC23" w:rsidR="008C3CBC" w:rsidRPr="0013714F" w:rsidRDefault="008C3CBC" w:rsidP="008C3CBC">
      <w:r w:rsidRPr="0013714F">
        <w:t xml:space="preserve">In relation to management positions (including the CEO) disclosures required relate to persons and not </w:t>
      </w:r>
      <w:r w:rsidR="0013714F">
        <w:t>positions.</w:t>
      </w:r>
      <w:r w:rsidR="007E5B61">
        <w:t xml:space="preserve"> Nevertheless,</w:t>
      </w:r>
      <w:r w:rsidRPr="0013714F">
        <w:t xml:space="preserve"> if more than one person holds a specific position during the period it is expected that, where this has a significant impact on the disclosure, appropriate narrative would be included to explain the situation.</w:t>
      </w:r>
    </w:p>
    <w:p w14:paraId="42CFCEAD" w14:textId="77777777" w:rsidR="0013714F" w:rsidRDefault="0013714F" w:rsidP="008C3CBC">
      <w:pPr>
        <w:rPr>
          <w:highlight w:val="yellow"/>
        </w:rPr>
      </w:pPr>
    </w:p>
    <w:p w14:paraId="42CFCEAE" w14:textId="31F117CF" w:rsidR="008C3CBC" w:rsidRPr="0013714F" w:rsidRDefault="0086775B" w:rsidP="008C3CBC">
      <w:r>
        <w:t>Generally, i</w:t>
      </w:r>
      <w:r w:rsidR="008C3CBC" w:rsidRPr="0013714F">
        <w:t xml:space="preserve">f a person is acting in a position that is currently filled (i.e. covering a period of annual leave) they are not to be included as a </w:t>
      </w:r>
      <w:r w:rsidR="0034762B">
        <w:t>KMP</w:t>
      </w:r>
      <w:r w:rsidR="0013714F" w:rsidRPr="0013714F">
        <w:t xml:space="preserve"> or senior officer.</w:t>
      </w:r>
      <w:r w:rsidR="00575086">
        <w:t xml:space="preserve"> An exception to this is where the officer in the acting role is doing so because the nominal holder of the position is acting in a vacant position.</w:t>
      </w:r>
      <w:r w:rsidR="0013714F" w:rsidRPr="0013714F">
        <w:t xml:space="preserve"> </w:t>
      </w:r>
      <w:r w:rsidR="008C3CBC" w:rsidRPr="0013714F">
        <w:t xml:space="preserve">If a person is acting in a vacant position that person is </w:t>
      </w:r>
      <w:r>
        <w:t xml:space="preserve">generally </w:t>
      </w:r>
      <w:r w:rsidR="008C3CBC" w:rsidRPr="0013714F">
        <w:t>to be included (for the period of acting).</w:t>
      </w:r>
      <w:r>
        <w:t xml:space="preserve"> Professional judgement should be exercised when assessing acting arrangements and factors such as the types of decisions the person can make while acting (</w:t>
      </w:r>
      <w:proofErr w:type="spellStart"/>
      <w:r>
        <w:t>eg</w:t>
      </w:r>
      <w:proofErr w:type="spellEnd"/>
      <w:r>
        <w:t xml:space="preserve">. the power to sign major contracts) should be considered. </w:t>
      </w:r>
    </w:p>
    <w:p w14:paraId="42CFCEAF" w14:textId="77777777" w:rsidR="0013714F" w:rsidRPr="0013714F" w:rsidRDefault="0013714F" w:rsidP="008C3CBC"/>
    <w:p w14:paraId="4C76ABE5" w14:textId="702D9CA9" w:rsidR="005947AD" w:rsidRDefault="008C3CBC" w:rsidP="008C3CBC">
      <w:r w:rsidRPr="0013714F">
        <w:t>A</w:t>
      </w:r>
      <w:r w:rsidR="0013714F">
        <w:t>ll personnel</w:t>
      </w:r>
      <w:r w:rsidRPr="0013714F">
        <w:t xml:space="preserve"> holding </w:t>
      </w:r>
      <w:r w:rsidR="00575086">
        <w:t>KMP</w:t>
      </w:r>
      <w:r w:rsidRPr="0013714F">
        <w:t xml:space="preserve"> positions, whether acting or not, are to be considered when determining related parties</w:t>
      </w:r>
      <w:r w:rsidR="0013714F">
        <w:t>.</w:t>
      </w:r>
      <w:r w:rsidRPr="0013714F">
        <w:t xml:space="preserve"> Where a person (management or councillor) is not a </w:t>
      </w:r>
      <w:r w:rsidR="00575086">
        <w:t>KMP</w:t>
      </w:r>
      <w:r w:rsidRPr="0013714F">
        <w:t xml:space="preserve"> for the full period</w:t>
      </w:r>
      <w:r w:rsidR="0013714F">
        <w:t>,</w:t>
      </w:r>
      <w:r w:rsidRPr="0013714F">
        <w:t xml:space="preserve"> related parties are only considered during the period that they hold a </w:t>
      </w:r>
      <w:r w:rsidR="00575086">
        <w:t>KMP</w:t>
      </w:r>
      <w:r w:rsidRPr="0013714F">
        <w:t xml:space="preserve"> position.</w:t>
      </w:r>
      <w:r w:rsidR="005947AD">
        <w:t xml:space="preserve"> </w:t>
      </w:r>
    </w:p>
    <w:p w14:paraId="36AD3EB1" w14:textId="77777777" w:rsidR="005947AD" w:rsidRDefault="005947AD" w:rsidP="008C3CBC"/>
    <w:p w14:paraId="42CFCEB2" w14:textId="220246F0" w:rsidR="0013714F" w:rsidRDefault="005947AD" w:rsidP="0086775B">
      <w:r>
        <w:t xml:space="preserve">Note that where Councillors occupy their role for only a portion of the financial year (for example during an election year) appropriate processes are required to capture </w:t>
      </w:r>
      <w:r w:rsidR="0086775B">
        <w:t xml:space="preserve">the relevant </w:t>
      </w:r>
      <w:r>
        <w:t xml:space="preserve">related party information.  </w:t>
      </w:r>
      <w:r w:rsidR="008C3CBC" w:rsidRPr="0013714F">
        <w:t xml:space="preserve">  </w:t>
      </w:r>
    </w:p>
    <w:p w14:paraId="42CFCEB3" w14:textId="77777777" w:rsidR="008C3CBC" w:rsidRPr="00CF62D4" w:rsidRDefault="008C3CBC" w:rsidP="0013714F">
      <w:pPr>
        <w:pStyle w:val="Heading3"/>
      </w:pPr>
      <w:r w:rsidRPr="00CF62D4">
        <w:t>Example</w:t>
      </w:r>
    </w:p>
    <w:p w14:paraId="42CFCEB4" w14:textId="20DFE680" w:rsidR="00B70D31" w:rsidRDefault="008C3CBC" w:rsidP="008C3CBC">
      <w:r w:rsidRPr="00CF62D4">
        <w:t>Large City Council has a CEO</w:t>
      </w:r>
      <w:r w:rsidRPr="00F35E13">
        <w:t xml:space="preserve"> and 3 directors</w:t>
      </w:r>
      <w:r w:rsidR="00B70D31">
        <w:t>. A</w:t>
      </w:r>
      <w:r w:rsidRPr="00F35E13">
        <w:t xml:space="preserve">long with 6 </w:t>
      </w:r>
      <w:r>
        <w:t>c</w:t>
      </w:r>
      <w:r w:rsidRPr="00CF62D4">
        <w:t xml:space="preserve">ouncillors this makes a total of 10 </w:t>
      </w:r>
      <w:r w:rsidR="00575086">
        <w:t>KMP</w:t>
      </w:r>
      <w:r w:rsidRPr="00CF62D4">
        <w:t xml:space="preserve"> </w:t>
      </w:r>
      <w:r>
        <w:t>p</w:t>
      </w:r>
      <w:r w:rsidRPr="00CF62D4">
        <w:t>ositions.</w:t>
      </w:r>
      <w:r w:rsidR="00B70D31">
        <w:t xml:space="preserve"> </w:t>
      </w:r>
    </w:p>
    <w:p w14:paraId="42CFCEB5" w14:textId="77777777" w:rsidR="00B70D31" w:rsidRDefault="00B70D31" w:rsidP="008C3CBC"/>
    <w:p w14:paraId="42CFCEB6" w14:textId="77777777" w:rsidR="008C3CBC" w:rsidRDefault="008C3CBC" w:rsidP="008C3CBC">
      <w:r>
        <w:t>During the year the following events occurred</w:t>
      </w:r>
      <w:r w:rsidR="00B70D31">
        <w:t>:</w:t>
      </w:r>
    </w:p>
    <w:p w14:paraId="42CFCEB7" w14:textId="77777777" w:rsidR="008C3CBC" w:rsidRDefault="008C3CBC" w:rsidP="00487B60">
      <w:pPr>
        <w:pStyle w:val="ListParagraph"/>
        <w:numPr>
          <w:ilvl w:val="0"/>
          <w:numId w:val="20"/>
        </w:numPr>
        <w:spacing w:after="200" w:line="276" w:lineRule="auto"/>
      </w:pPr>
      <w:r>
        <w:lastRenderedPageBreak/>
        <w:t xml:space="preserve">A general election was held </w:t>
      </w:r>
      <w:r w:rsidR="00B70D31">
        <w:t>on 22</w:t>
      </w:r>
      <w:r>
        <w:t xml:space="preserve"> October resulting in 4 councillors being returned and 2 new councillors </w:t>
      </w:r>
      <w:r w:rsidR="00B70D31">
        <w:t>being elected;</w:t>
      </w:r>
    </w:p>
    <w:p w14:paraId="42CFCEB8" w14:textId="77777777" w:rsidR="008C3CBC" w:rsidRDefault="008C3CBC" w:rsidP="00487B60">
      <w:pPr>
        <w:pStyle w:val="ListParagraph"/>
        <w:numPr>
          <w:ilvl w:val="0"/>
          <w:numId w:val="20"/>
        </w:numPr>
        <w:spacing w:after="200" w:line="276" w:lineRule="auto"/>
      </w:pPr>
      <w:r>
        <w:t xml:space="preserve">The CEO </w:t>
      </w:r>
      <w:r w:rsidR="00B70D31">
        <w:t>resigned on 1 January;</w:t>
      </w:r>
    </w:p>
    <w:p w14:paraId="42CFCEB9" w14:textId="77777777" w:rsidR="008C3CBC" w:rsidRDefault="008C3CBC" w:rsidP="00487B60">
      <w:pPr>
        <w:pStyle w:val="ListParagraph"/>
        <w:numPr>
          <w:ilvl w:val="0"/>
          <w:numId w:val="20"/>
        </w:numPr>
        <w:spacing w:after="200" w:line="276" w:lineRule="auto"/>
      </w:pPr>
      <w:r>
        <w:t xml:space="preserve">The Director Corporate and Community Services acted in the CEO role until an external </w:t>
      </w:r>
      <w:r w:rsidR="00B70D31">
        <w:t>appointment was made on 1 March; and</w:t>
      </w:r>
    </w:p>
    <w:p w14:paraId="42CFCEBA" w14:textId="77777777" w:rsidR="008C3CBC" w:rsidRDefault="00B70D31" w:rsidP="00487B60">
      <w:pPr>
        <w:pStyle w:val="ListParagraph"/>
        <w:numPr>
          <w:ilvl w:val="0"/>
          <w:numId w:val="20"/>
        </w:numPr>
        <w:spacing w:after="200" w:line="276" w:lineRule="auto"/>
      </w:pPr>
      <w:r>
        <w:t>A senior o</w:t>
      </w:r>
      <w:r w:rsidR="008C3CBC">
        <w:t>fficer acted in the role of Director Corporate and Community Services for the period 1 January – 1 March.</w:t>
      </w:r>
    </w:p>
    <w:p w14:paraId="42CFCEBB" w14:textId="676A9FA1" w:rsidR="008C3CBC" w:rsidRDefault="008C3CBC" w:rsidP="008C3CBC">
      <w:r>
        <w:t xml:space="preserve">These events would result in the following numbers of </w:t>
      </w:r>
      <w:r w:rsidR="00575086">
        <w:t>KMP</w:t>
      </w:r>
      <w:r>
        <w:t xml:space="preserve"> being disclosed:</w:t>
      </w:r>
    </w:p>
    <w:p w14:paraId="42CFCEBC" w14:textId="77777777" w:rsidR="008C3CBC" w:rsidRDefault="00863C8E" w:rsidP="00487B60">
      <w:pPr>
        <w:pStyle w:val="ListParagraph"/>
        <w:numPr>
          <w:ilvl w:val="0"/>
          <w:numId w:val="21"/>
        </w:numPr>
        <w:spacing w:after="200" w:line="276" w:lineRule="auto"/>
      </w:pPr>
      <w:r>
        <w:t xml:space="preserve">Councillors (detailed by name) </w:t>
      </w:r>
      <w:r w:rsidR="008C3CBC">
        <w:t>8, being 6 at start of year and 2 newly elected</w:t>
      </w:r>
      <w:r w:rsidR="00FA61AB">
        <w:t>;</w:t>
      </w:r>
      <w:r w:rsidR="008C3CBC">
        <w:t xml:space="preserve">  </w:t>
      </w:r>
    </w:p>
    <w:p w14:paraId="42CFCEBD" w14:textId="77777777" w:rsidR="008C3CBC" w:rsidRPr="00CF62D4" w:rsidRDefault="00FA61AB" w:rsidP="00487B60">
      <w:pPr>
        <w:pStyle w:val="ListParagraph"/>
        <w:numPr>
          <w:ilvl w:val="0"/>
          <w:numId w:val="21"/>
        </w:numPr>
        <w:spacing w:after="200" w:line="276" w:lineRule="auto"/>
      </w:pPr>
      <w:r>
        <w:t xml:space="preserve">Non-Councillors </w:t>
      </w:r>
      <w:r w:rsidR="008C3CBC">
        <w:t>6, being 4 at start of year, new CEO and Acting Director.</w:t>
      </w:r>
    </w:p>
    <w:p w14:paraId="2DC05211" w14:textId="0E8CCCF4" w:rsidR="00575086" w:rsidRDefault="00575086" w:rsidP="008C3CBC">
      <w:r>
        <w:t>Although the position the Acting Director held was filled by another officer, the Acting Director is included in KMP as the reason for the acting was the vacant CEO position.</w:t>
      </w:r>
    </w:p>
    <w:p w14:paraId="7BDAA8DB" w14:textId="77777777" w:rsidR="00575086" w:rsidRDefault="00575086" w:rsidP="008C3CBC"/>
    <w:p w14:paraId="42CFCEBE" w14:textId="007ACDAA" w:rsidR="008C3CBC" w:rsidRPr="00CF62D4" w:rsidRDefault="008C3CBC" w:rsidP="008C3CBC">
      <w:r w:rsidRPr="00CF62D4">
        <w:t xml:space="preserve">Total remuneration paid to all </w:t>
      </w:r>
      <w:r w:rsidR="00575086" w:rsidRPr="00CF62D4">
        <w:t>1</w:t>
      </w:r>
      <w:r w:rsidR="00575086">
        <w:t xml:space="preserve">4 </w:t>
      </w:r>
      <w:r w:rsidRPr="00CF62D4">
        <w:t xml:space="preserve">individuals would </w:t>
      </w:r>
      <w:r>
        <w:t xml:space="preserve">be disclosed in aggregate and by bands of $10,000.  </w:t>
      </w:r>
    </w:p>
    <w:p w14:paraId="42CFCEBF" w14:textId="77777777" w:rsidR="0013714F" w:rsidRDefault="0013714F" w:rsidP="008C3CBC">
      <w:pPr>
        <w:rPr>
          <w:b/>
        </w:rPr>
      </w:pPr>
    </w:p>
    <w:p w14:paraId="42CFCEC0" w14:textId="62D2FB64" w:rsidR="008C3CBC" w:rsidRPr="001C4757" w:rsidRDefault="008C3CBC" w:rsidP="0013714F">
      <w:pPr>
        <w:pStyle w:val="Heading2"/>
      </w:pPr>
      <w:bookmarkStart w:id="10" w:name="_Toc472340685"/>
      <w:r w:rsidRPr="001C4757">
        <w:t>Disclosure requirements</w:t>
      </w:r>
      <w:r w:rsidR="009C006C">
        <w:t xml:space="preserve"> – R</w:t>
      </w:r>
      <w:r w:rsidR="00DA1981">
        <w:t>elated P</w:t>
      </w:r>
      <w:r>
        <w:t>arties</w:t>
      </w:r>
      <w:bookmarkEnd w:id="10"/>
    </w:p>
    <w:p w14:paraId="42CFCEC1" w14:textId="67A14664" w:rsidR="008C3CBC" w:rsidRDefault="008C3CBC" w:rsidP="008C3CBC">
      <w:r>
        <w:t>The following disclosure is required</w:t>
      </w:r>
      <w:r w:rsidR="00E93419">
        <w:t xml:space="preserve"> for related parties</w:t>
      </w:r>
      <w:r w:rsidR="00540F1E">
        <w:t>:</w:t>
      </w:r>
    </w:p>
    <w:p w14:paraId="42CFCEC2" w14:textId="77777777" w:rsidR="008C3CBC" w:rsidRDefault="008C3CBC" w:rsidP="00E93419">
      <w:pPr>
        <w:pStyle w:val="Heading3"/>
      </w:pPr>
      <w:r>
        <w:t>Details of Parent, Subsidiaries and Associates</w:t>
      </w:r>
    </w:p>
    <w:p w14:paraId="42CFCEC3" w14:textId="77777777" w:rsidR="00E93419" w:rsidRDefault="008C3CBC" w:rsidP="00E93419">
      <w:r>
        <w:t>Details of the parent along with a list of each subsidiary and associate, along with a cross reference to where details of the subsidiaries and associates are disclosed are to be disclosed.</w:t>
      </w:r>
    </w:p>
    <w:p w14:paraId="42CFCEC4" w14:textId="0230B500" w:rsidR="008C3CBC" w:rsidRDefault="00E93419" w:rsidP="00E93419">
      <w:pPr>
        <w:pStyle w:val="Heading3"/>
      </w:pPr>
      <w:r>
        <w:t xml:space="preserve">Details of </w:t>
      </w:r>
      <w:r w:rsidR="00575086">
        <w:t>KMP</w:t>
      </w:r>
    </w:p>
    <w:p w14:paraId="42CFCEC5" w14:textId="219C63FF" w:rsidR="00E93419" w:rsidRDefault="008C3CBC" w:rsidP="00E93419">
      <w:pPr>
        <w:ind w:firstLine="11"/>
      </w:pPr>
      <w:r>
        <w:t>A table detailing (by name) each Councillor a</w:t>
      </w:r>
      <w:r w:rsidR="00E93419">
        <w:t>nd their</w:t>
      </w:r>
      <w:r>
        <w:t xml:space="preserve"> period of office along with the number of management personnel included in the </w:t>
      </w:r>
      <w:r w:rsidR="00575086">
        <w:t>KMP</w:t>
      </w:r>
      <w:r>
        <w:t xml:space="preserve"> classification.</w:t>
      </w:r>
    </w:p>
    <w:p w14:paraId="42CFCEC6" w14:textId="07B4E5F2" w:rsidR="008C3CBC" w:rsidRDefault="008C3CBC" w:rsidP="00E93419">
      <w:pPr>
        <w:pStyle w:val="Heading3"/>
      </w:pPr>
      <w:r>
        <w:t>Remu</w:t>
      </w:r>
      <w:r w:rsidR="00E93419">
        <w:t xml:space="preserve">neration of </w:t>
      </w:r>
      <w:r w:rsidR="00575086">
        <w:t>KMP</w:t>
      </w:r>
    </w:p>
    <w:p w14:paraId="42CFCEC7" w14:textId="77777777" w:rsidR="008C3CBC" w:rsidRDefault="008C3CBC" w:rsidP="00E93419">
      <w:r>
        <w:t>A table detailing in aggregate remuneration, classified as short-term employee benefits, long-term employment benefits and termination benefits.</w:t>
      </w:r>
    </w:p>
    <w:p w14:paraId="42CFCEC8" w14:textId="37F9EB4C" w:rsidR="008C3CBC" w:rsidRDefault="008C3CBC" w:rsidP="00E93419">
      <w:r>
        <w:t xml:space="preserve">Further a table detailing the individual total remuneration for each </w:t>
      </w:r>
      <w:r w:rsidR="00575086">
        <w:t>KMP</w:t>
      </w:r>
      <w:r>
        <w:t>, in increments of $10,000, is to be included.</w:t>
      </w:r>
    </w:p>
    <w:p w14:paraId="42CFCEC9" w14:textId="77777777" w:rsidR="00E93419" w:rsidRDefault="00E93419" w:rsidP="008C3CBC">
      <w:pPr>
        <w:ind w:left="720"/>
      </w:pPr>
    </w:p>
    <w:p w14:paraId="42CFCECA" w14:textId="77777777" w:rsidR="008C3CBC" w:rsidRDefault="008C3CBC" w:rsidP="00E93419">
      <w:pPr>
        <w:pStyle w:val="Heading3"/>
      </w:pPr>
      <w:r>
        <w:lastRenderedPageBreak/>
        <w:t>Transactions with related parties</w:t>
      </w:r>
    </w:p>
    <w:p w14:paraId="42CFCECB" w14:textId="7E3A8D13" w:rsidR="000C3638" w:rsidRDefault="008C3CBC" w:rsidP="00E93419">
      <w:r>
        <w:t>This section is to disclose two groups</w:t>
      </w:r>
      <w:r w:rsidR="00E93419">
        <w:t xml:space="preserve"> of transactions.</w:t>
      </w:r>
      <w:r>
        <w:t xml:space="preserve"> The first are, to the extent that they are not detailed in other subsidiary or joint venture disclosures, details of transactions with subsidiaries and other </w:t>
      </w:r>
      <w:r w:rsidR="00E93419">
        <w:t xml:space="preserve">jointly controlled operations. </w:t>
      </w:r>
      <w:r>
        <w:t>The second</w:t>
      </w:r>
      <w:r w:rsidR="00E93419">
        <w:t xml:space="preserve"> are those</w:t>
      </w:r>
      <w:r>
        <w:t xml:space="preserve"> r</w:t>
      </w:r>
      <w:r w:rsidR="00E93419">
        <w:t>elated to transactions between c</w:t>
      </w:r>
      <w:r>
        <w:t>ouncil and:</w:t>
      </w:r>
    </w:p>
    <w:p w14:paraId="2742FD80" w14:textId="77777777" w:rsidR="00540F1E" w:rsidRDefault="00540F1E" w:rsidP="00E93419"/>
    <w:p w14:paraId="42CFCECC" w14:textId="09C481DA" w:rsidR="008C3CBC" w:rsidRPr="00E93419" w:rsidRDefault="00575086" w:rsidP="00E93419">
      <w:pPr>
        <w:pStyle w:val="ListParagraph"/>
        <w:numPr>
          <w:ilvl w:val="0"/>
          <w:numId w:val="19"/>
        </w:numPr>
        <w:spacing w:after="200" w:line="276" w:lineRule="auto"/>
        <w:ind w:left="360"/>
        <w:rPr>
          <w:i/>
        </w:rPr>
      </w:pPr>
      <w:r>
        <w:rPr>
          <w:i/>
        </w:rPr>
        <w:t>Key Management Personnel</w:t>
      </w:r>
      <w:r w:rsidR="00E93419">
        <w:rPr>
          <w:i/>
        </w:rPr>
        <w:t>;</w:t>
      </w:r>
    </w:p>
    <w:p w14:paraId="42CFCECD" w14:textId="52B6475C" w:rsidR="008C3CBC" w:rsidRPr="00E93419" w:rsidRDefault="00E93419" w:rsidP="00E93419">
      <w:pPr>
        <w:pStyle w:val="ListParagraph"/>
        <w:numPr>
          <w:ilvl w:val="0"/>
          <w:numId w:val="19"/>
        </w:numPr>
        <w:spacing w:after="200" w:line="276" w:lineRule="auto"/>
        <w:ind w:left="360"/>
        <w:rPr>
          <w:i/>
        </w:rPr>
      </w:pPr>
      <w:r>
        <w:rPr>
          <w:i/>
        </w:rPr>
        <w:t xml:space="preserve">Close family members of </w:t>
      </w:r>
      <w:r w:rsidR="00575086">
        <w:rPr>
          <w:i/>
        </w:rPr>
        <w:t>Key Management Personnel</w:t>
      </w:r>
      <w:r>
        <w:rPr>
          <w:i/>
        </w:rPr>
        <w:t>;</w:t>
      </w:r>
      <w:r w:rsidR="008C3CBC" w:rsidRPr="00E93419">
        <w:rPr>
          <w:i/>
        </w:rPr>
        <w:t xml:space="preserve"> and/or</w:t>
      </w:r>
    </w:p>
    <w:p w14:paraId="42CFCECE" w14:textId="77777777" w:rsidR="008C3CBC" w:rsidRPr="00E93419" w:rsidRDefault="008C3CBC" w:rsidP="00E93419">
      <w:pPr>
        <w:pStyle w:val="ListParagraph"/>
        <w:numPr>
          <w:ilvl w:val="0"/>
          <w:numId w:val="19"/>
        </w:numPr>
        <w:spacing w:after="200" w:line="276" w:lineRule="auto"/>
        <w:ind w:left="360"/>
        <w:rPr>
          <w:i/>
        </w:rPr>
      </w:pPr>
      <w:r w:rsidRPr="00E93419">
        <w:rPr>
          <w:i/>
        </w:rPr>
        <w:t>Entities controlled or jointly controlled by 1 or 2.</w:t>
      </w:r>
    </w:p>
    <w:p w14:paraId="42CFCECF" w14:textId="77777777" w:rsidR="00E93419" w:rsidRDefault="008C3CBC" w:rsidP="00E93419">
      <w:r>
        <w:t xml:space="preserve">Details of all </w:t>
      </w:r>
      <w:r w:rsidRPr="00E93419">
        <w:t>material</w:t>
      </w:r>
      <w:r>
        <w:t xml:space="preserve"> transactions (revenue and expenditure) between council and related parties, grouped by transaction type, are to be disclosed in aggregate </w:t>
      </w:r>
      <w:r w:rsidRPr="00AE3696">
        <w:t xml:space="preserve">except when separate disclosure is necessary for an understanding of the effects of related party transactions on the financial statements of </w:t>
      </w:r>
      <w:r>
        <w:t>council</w:t>
      </w:r>
      <w:r w:rsidRPr="00AE3696">
        <w:t>.</w:t>
      </w:r>
      <w:r w:rsidR="00E93419">
        <w:t xml:space="preserve"> </w:t>
      </w:r>
    </w:p>
    <w:p w14:paraId="42CFCED0" w14:textId="77777777" w:rsidR="00E93419" w:rsidRDefault="00E93419" w:rsidP="00E93419"/>
    <w:p w14:paraId="42CFCED1" w14:textId="77777777" w:rsidR="008C3CBC" w:rsidRDefault="008C3CBC" w:rsidP="00E93419">
      <w:r>
        <w:t>The threshold for separate disclosure of a transaction (or group of transactions</w:t>
      </w:r>
      <w:r w:rsidR="00E93419">
        <w:t>) is significant, not material.</w:t>
      </w:r>
      <w:r>
        <w:t xml:space="preserve"> Given this it is likely that relatively low value transactions could be deemed significant if they </w:t>
      </w:r>
      <w:r w:rsidR="00E93419">
        <w:t xml:space="preserve">were deemed of </w:t>
      </w:r>
      <w:r>
        <w:t>public interest.</w:t>
      </w:r>
    </w:p>
    <w:p w14:paraId="42CFCED2" w14:textId="77777777" w:rsidR="001E75EB" w:rsidRDefault="001E75EB" w:rsidP="00E93419"/>
    <w:p w14:paraId="42CFCED3" w14:textId="77777777" w:rsidR="008C3CBC" w:rsidRDefault="008C3CBC" w:rsidP="00E93419">
      <w:r w:rsidRPr="00E93419">
        <w:t xml:space="preserve">Materiality must be considered in terms of both the nature </w:t>
      </w:r>
      <w:r w:rsidR="001E75EB">
        <w:t xml:space="preserve">and value of the transactions. </w:t>
      </w:r>
      <w:r w:rsidRPr="00E93419">
        <w:t>This guidance takes the view that any related party transaction, other than those detailed in the following paragraph, is material and evidence would need to be provided to rebut the assumption that the disclosure of such transactions is of importance to the users of the financial report.</w:t>
      </w:r>
    </w:p>
    <w:p w14:paraId="42CFCED4" w14:textId="77777777" w:rsidR="001E75EB" w:rsidRPr="00E93419" w:rsidRDefault="001E75EB" w:rsidP="00E93419"/>
    <w:p w14:paraId="42CFCED5" w14:textId="77777777" w:rsidR="008C3CBC" w:rsidRDefault="001E75EB" w:rsidP="00E93419">
      <w:r>
        <w:t>Transactions between c</w:t>
      </w:r>
      <w:r w:rsidR="008C3CBC" w:rsidRPr="00E93419">
        <w:t>ouncil and related parties that are typical to any citizens and undertaken in the normal course of council operations and at arm’s length, such as payment of rates or other fees and charges, do not require disclosure as related party transactions.</w:t>
      </w:r>
    </w:p>
    <w:p w14:paraId="42CFCED6" w14:textId="77777777" w:rsidR="00E93419" w:rsidRDefault="00E93419" w:rsidP="008C3CBC">
      <w:pPr>
        <w:ind w:left="720"/>
      </w:pPr>
    </w:p>
    <w:p w14:paraId="42CFCED7" w14:textId="77777777" w:rsidR="008C3CBC" w:rsidRDefault="008C3CBC" w:rsidP="00E93419">
      <w:pPr>
        <w:pStyle w:val="Heading3"/>
      </w:pPr>
      <w:r>
        <w:t>Outstanding balances</w:t>
      </w:r>
    </w:p>
    <w:p w14:paraId="42CFCED8" w14:textId="77777777" w:rsidR="008C3CBC" w:rsidRDefault="008C3CBC" w:rsidP="001E75EB">
      <w:r>
        <w:t xml:space="preserve">All balances (receivable or payable) relating to transactions with related parties are to be disclosed.  As with transactions any individually significant balances will require separate disclosure.  </w:t>
      </w:r>
    </w:p>
    <w:p w14:paraId="42CFCED9" w14:textId="77777777" w:rsidR="00E93419" w:rsidRDefault="00E93419" w:rsidP="008C3CBC">
      <w:pPr>
        <w:ind w:left="720"/>
      </w:pPr>
    </w:p>
    <w:p w14:paraId="42CFCEDA" w14:textId="77777777" w:rsidR="008C3CBC" w:rsidRDefault="008C3CBC" w:rsidP="00E93419">
      <w:pPr>
        <w:pStyle w:val="Heading3"/>
      </w:pPr>
      <w:r>
        <w:lastRenderedPageBreak/>
        <w:t xml:space="preserve">Loans and commitments </w:t>
      </w:r>
    </w:p>
    <w:p w14:paraId="42CFCEDB" w14:textId="77777777" w:rsidR="008C3CBC" w:rsidRDefault="008C3CBC" w:rsidP="001E75EB">
      <w:r>
        <w:t>If any loans have been made to or received from a related party, or if a council has entered into contractual commitments with a related part</w:t>
      </w:r>
      <w:r w:rsidR="001E75EB">
        <w:t>y,</w:t>
      </w:r>
      <w:r>
        <w:t xml:space="preserve"> these must also be disclosed.</w:t>
      </w:r>
    </w:p>
    <w:p w14:paraId="42CFCEDC" w14:textId="77777777" w:rsidR="008C3CBC" w:rsidRDefault="008C3CBC" w:rsidP="008C3CBC"/>
    <w:p w14:paraId="42CFCEDD" w14:textId="2CD91C27" w:rsidR="008C3CBC" w:rsidRPr="00745785" w:rsidRDefault="008C3CBC" w:rsidP="0013714F">
      <w:pPr>
        <w:pStyle w:val="Heading2"/>
      </w:pPr>
      <w:bookmarkStart w:id="11" w:name="_Toc472340686"/>
      <w:r>
        <w:t xml:space="preserve">Disclosure requirements </w:t>
      </w:r>
      <w:r w:rsidR="00EB511D">
        <w:t xml:space="preserve">– </w:t>
      </w:r>
      <w:r w:rsidR="00DA1981">
        <w:t>Senior O</w:t>
      </w:r>
      <w:r w:rsidRPr="00745785">
        <w:t>fficers</w:t>
      </w:r>
      <w:bookmarkEnd w:id="11"/>
    </w:p>
    <w:p w14:paraId="42CFCEDE" w14:textId="2971013A" w:rsidR="008C3CBC" w:rsidRDefault="008C3CBC" w:rsidP="008C3CBC">
      <w:r>
        <w:t xml:space="preserve">A senior officer is not a </w:t>
      </w:r>
      <w:r w:rsidR="00FD285A">
        <w:t>KMP</w:t>
      </w:r>
      <w:r>
        <w:t xml:space="preserve"> and therefore the related party disclos</w:t>
      </w:r>
      <w:r w:rsidR="001E75EB">
        <w:t xml:space="preserve">ure requirements do not apply. </w:t>
      </w:r>
      <w:r w:rsidR="00DA1981">
        <w:t>Nevertheless,</w:t>
      </w:r>
      <w:r>
        <w:t xml:space="preserve"> a note is to be included in the financial </w:t>
      </w:r>
      <w:r w:rsidR="001E75EB">
        <w:t>report detailing the number of senior o</w:t>
      </w:r>
      <w:r>
        <w:t xml:space="preserve">fficers summarised in bands of $10,000.  </w:t>
      </w:r>
    </w:p>
    <w:p w14:paraId="42CFCEDF" w14:textId="77777777" w:rsidR="008C3CBC" w:rsidRDefault="008C3CBC" w:rsidP="008C3CBC"/>
    <w:p w14:paraId="42CFCEE0" w14:textId="77777777" w:rsidR="008C3CBC" w:rsidRDefault="008C3CBC" w:rsidP="008C3CBC"/>
    <w:p w14:paraId="42CFCEE1" w14:textId="77777777" w:rsidR="008C3CBC" w:rsidRPr="007C4CE0" w:rsidRDefault="001E75EB" w:rsidP="001E75EB">
      <w:pPr>
        <w:pStyle w:val="Heading2"/>
      </w:pPr>
      <w:bookmarkStart w:id="12" w:name="_Toc472340687"/>
      <w:r>
        <w:t>References</w:t>
      </w:r>
      <w:bookmarkEnd w:id="12"/>
    </w:p>
    <w:p w14:paraId="42CFCEE2" w14:textId="77777777" w:rsidR="008C3CBC" w:rsidRPr="001E75EB" w:rsidRDefault="001F767E" w:rsidP="008C3CBC">
      <w:pPr>
        <w:pStyle w:val="PlainText"/>
        <w:rPr>
          <w:rFonts w:asciiTheme="minorHAnsi" w:eastAsia="Times New Roman" w:hAnsiTheme="minorHAnsi" w:cs="Arial"/>
          <w:color w:val="363534" w:themeColor="text1"/>
          <w:sz w:val="20"/>
          <w:szCs w:val="20"/>
          <w:lang w:eastAsia="en-AU"/>
        </w:rPr>
      </w:pPr>
      <w:r>
        <w:rPr>
          <w:rFonts w:asciiTheme="minorHAnsi" w:eastAsia="Times New Roman" w:hAnsiTheme="minorHAnsi" w:cs="Arial"/>
          <w:color w:val="363534" w:themeColor="text1"/>
          <w:sz w:val="20"/>
          <w:szCs w:val="20"/>
          <w:lang w:eastAsia="en-AU"/>
        </w:rPr>
        <w:t>AASB 124 R</w:t>
      </w:r>
      <w:r w:rsidR="008C3CBC" w:rsidRPr="001E75EB">
        <w:rPr>
          <w:rFonts w:asciiTheme="minorHAnsi" w:eastAsia="Times New Roman" w:hAnsiTheme="minorHAnsi" w:cs="Arial"/>
          <w:color w:val="363534" w:themeColor="text1"/>
          <w:sz w:val="20"/>
          <w:szCs w:val="20"/>
          <w:lang w:eastAsia="en-AU"/>
        </w:rPr>
        <w:t>elated P</w:t>
      </w:r>
      <w:r>
        <w:rPr>
          <w:rFonts w:asciiTheme="minorHAnsi" w:eastAsia="Times New Roman" w:hAnsiTheme="minorHAnsi" w:cs="Arial"/>
          <w:color w:val="363534" w:themeColor="text1"/>
          <w:sz w:val="20"/>
          <w:szCs w:val="20"/>
          <w:lang w:eastAsia="en-AU"/>
        </w:rPr>
        <w:t>arty Disclosures Public Sector Not-For-P</w:t>
      </w:r>
      <w:r w:rsidR="008C3CBC" w:rsidRPr="001E75EB">
        <w:rPr>
          <w:rFonts w:asciiTheme="minorHAnsi" w:eastAsia="Times New Roman" w:hAnsiTheme="minorHAnsi" w:cs="Arial"/>
          <w:color w:val="363534" w:themeColor="text1"/>
          <w:sz w:val="20"/>
          <w:szCs w:val="20"/>
          <w:lang w:eastAsia="en-AU"/>
        </w:rPr>
        <w:t>rofit Entities (CPA Australia) available at</w:t>
      </w:r>
    </w:p>
    <w:p w14:paraId="42CFCEE3" w14:textId="77777777" w:rsidR="008C3CBC" w:rsidRPr="001F767E" w:rsidRDefault="008C3CBC" w:rsidP="008C3CBC">
      <w:pPr>
        <w:pStyle w:val="PlainText"/>
        <w:rPr>
          <w:rFonts w:asciiTheme="minorHAnsi" w:hAnsiTheme="minorHAnsi" w:cstheme="minorHAnsi"/>
          <w:sz w:val="20"/>
          <w:szCs w:val="20"/>
        </w:rPr>
      </w:pPr>
      <w:r w:rsidRPr="001F767E">
        <w:rPr>
          <w:rFonts w:asciiTheme="minorHAnsi" w:hAnsiTheme="minorHAnsi" w:cstheme="minorHAnsi"/>
          <w:sz w:val="20"/>
          <w:szCs w:val="20"/>
        </w:rPr>
        <w:t xml:space="preserve">   </w:t>
      </w:r>
      <w:hyperlink r:id="rId38" w:history="1">
        <w:r w:rsidRPr="001F767E">
          <w:rPr>
            <w:rStyle w:val="Hyperlink"/>
            <w:rFonts w:asciiTheme="minorHAnsi" w:hAnsiTheme="minorHAnsi" w:cstheme="minorHAnsi"/>
            <w:sz w:val="20"/>
            <w:szCs w:val="20"/>
          </w:rPr>
          <w:t>https://www.cpaaustralia.com.au/~/media/corporate/allfiles/document/professional-resources/public-sector/aasb-124-related-party-disclosure-questionnaire-for-the-personal-sector.pdf?la=en</w:t>
        </w:r>
      </w:hyperlink>
    </w:p>
    <w:p w14:paraId="42CFCEE4" w14:textId="77777777" w:rsidR="008C3CBC" w:rsidRDefault="008C3CBC" w:rsidP="008C3CBC"/>
    <w:p w14:paraId="42CFCEE5" w14:textId="0B1A8FCF" w:rsidR="001F767E" w:rsidRDefault="008C3CBC" w:rsidP="008C3CBC">
      <w:r>
        <w:t>Australian Accounting Standard</w:t>
      </w:r>
      <w:r w:rsidR="001E75EB">
        <w:t xml:space="preserve"> </w:t>
      </w:r>
      <w:r>
        <w:t xml:space="preserve">AASB 124 </w:t>
      </w:r>
      <w:r w:rsidRPr="001E75EB">
        <w:rPr>
          <w:i/>
        </w:rPr>
        <w:t>Related Party Disclosures</w:t>
      </w:r>
      <w:r w:rsidR="001E75EB">
        <w:t xml:space="preserve"> a</w:t>
      </w:r>
      <w:r>
        <w:t>vailable at</w:t>
      </w:r>
    </w:p>
    <w:p w14:paraId="42CFCEE6" w14:textId="77777777" w:rsidR="008C3CBC" w:rsidRDefault="008C3CBC" w:rsidP="008C3CBC">
      <w:r>
        <w:t xml:space="preserve">  </w:t>
      </w:r>
      <w:hyperlink r:id="rId39" w:history="1">
        <w:r w:rsidRPr="002B6CE2">
          <w:rPr>
            <w:rStyle w:val="Hyperlink"/>
          </w:rPr>
          <w:t>http://www.aasb.gov.au/admin/file/content105/c9/AASB124_07-15.pdf</w:t>
        </w:r>
      </w:hyperlink>
    </w:p>
    <w:p w14:paraId="42CFCEE7" w14:textId="77777777" w:rsidR="008C3CBC" w:rsidRDefault="008C3CBC" w:rsidP="008C3CBC"/>
    <w:p w14:paraId="4B56E351" w14:textId="26DD6ADD" w:rsidR="00A7208B" w:rsidRDefault="00A7208B" w:rsidP="00A7208B">
      <w:r>
        <w:t xml:space="preserve">Australian Accounting Standard AASB 10 </w:t>
      </w:r>
      <w:r>
        <w:rPr>
          <w:i/>
        </w:rPr>
        <w:t>Consolidated</w:t>
      </w:r>
      <w:r w:rsidRPr="00A7208B">
        <w:rPr>
          <w:i/>
        </w:rPr>
        <w:t xml:space="preserve"> Financial Statements</w:t>
      </w:r>
      <w:r>
        <w:t xml:space="preserve"> available at</w:t>
      </w:r>
    </w:p>
    <w:p w14:paraId="72A89E05" w14:textId="4B186FBB" w:rsidR="00A7208B" w:rsidRDefault="000854DA" w:rsidP="00217998">
      <w:pPr>
        <w:pStyle w:val="BodyText"/>
        <w:rPr>
          <w:lang w:eastAsia="en-AU"/>
        </w:rPr>
      </w:pPr>
      <w:hyperlink r:id="rId40" w:history="1">
        <w:r w:rsidR="00A7208B" w:rsidRPr="008757EE">
          <w:rPr>
            <w:rStyle w:val="Hyperlink"/>
            <w:lang w:eastAsia="en-AU"/>
          </w:rPr>
          <w:t>http://www.aasb.gov.au/Pronouncements/Current-standards.aspx</w:t>
        </w:r>
      </w:hyperlink>
    </w:p>
    <w:p w14:paraId="4C350A44" w14:textId="0868394A" w:rsidR="00A7208B" w:rsidRDefault="00A7208B" w:rsidP="00A7208B">
      <w:r>
        <w:t xml:space="preserve">Australian Accounting Standard AASB 11 </w:t>
      </w:r>
      <w:r w:rsidRPr="00A7208B">
        <w:rPr>
          <w:i/>
        </w:rPr>
        <w:t>Joint Arrangements</w:t>
      </w:r>
      <w:r>
        <w:t xml:space="preserve"> available at</w:t>
      </w:r>
    </w:p>
    <w:p w14:paraId="52882660" w14:textId="074F8F5C" w:rsidR="00A7208B" w:rsidRDefault="000854DA" w:rsidP="00217998">
      <w:pPr>
        <w:pStyle w:val="BodyText"/>
        <w:rPr>
          <w:lang w:eastAsia="en-AU"/>
        </w:rPr>
      </w:pPr>
      <w:hyperlink r:id="rId41" w:history="1">
        <w:r w:rsidR="00A7208B" w:rsidRPr="008757EE">
          <w:rPr>
            <w:rStyle w:val="Hyperlink"/>
            <w:lang w:eastAsia="en-AU"/>
          </w:rPr>
          <w:t>http://www.aasb.gov.au/Pronouncements/Current-standards.aspx</w:t>
        </w:r>
      </w:hyperlink>
    </w:p>
    <w:p w14:paraId="18A087F6" w14:textId="3FC71E44" w:rsidR="00A7208B" w:rsidRDefault="00A7208B" w:rsidP="00A7208B">
      <w:r>
        <w:t xml:space="preserve">Australian Accounting Standard AASB 128 </w:t>
      </w:r>
      <w:r w:rsidRPr="00A7208B">
        <w:rPr>
          <w:i/>
        </w:rPr>
        <w:t>Investments in Associates and Joint Ventures</w:t>
      </w:r>
      <w:r>
        <w:t xml:space="preserve"> available at</w:t>
      </w:r>
    </w:p>
    <w:p w14:paraId="50459636" w14:textId="47F2DD16" w:rsidR="00A7208B" w:rsidRDefault="000854DA" w:rsidP="00217998">
      <w:pPr>
        <w:pStyle w:val="BodyText"/>
        <w:rPr>
          <w:lang w:eastAsia="en-AU"/>
        </w:rPr>
      </w:pPr>
      <w:hyperlink r:id="rId42" w:history="1">
        <w:r w:rsidR="00A7208B" w:rsidRPr="008757EE">
          <w:rPr>
            <w:rStyle w:val="Hyperlink"/>
            <w:lang w:eastAsia="en-AU"/>
          </w:rPr>
          <w:t>http://www.aasb.gov.au/Pronouncements/Current-standards.aspx</w:t>
        </w:r>
      </w:hyperlink>
    </w:p>
    <w:p w14:paraId="196F2A7D" w14:textId="77777777" w:rsidR="00A7208B" w:rsidRDefault="00A7208B" w:rsidP="00217998">
      <w:pPr>
        <w:pStyle w:val="BodyText"/>
        <w:rPr>
          <w:lang w:eastAsia="en-AU"/>
        </w:rPr>
      </w:pPr>
    </w:p>
    <w:p w14:paraId="42CFCEE9" w14:textId="77777777" w:rsidR="000758E3" w:rsidRDefault="000758E3" w:rsidP="00217998">
      <w:pPr>
        <w:pStyle w:val="BodyText"/>
        <w:rPr>
          <w:lang w:eastAsia="en-AU"/>
        </w:rPr>
      </w:pPr>
    </w:p>
    <w:p w14:paraId="42CFCEEA" w14:textId="77777777" w:rsidR="0058551B" w:rsidRDefault="0058551B">
      <w:pPr>
        <w:rPr>
          <w:rFonts w:cs="Times New Roman"/>
        </w:rPr>
      </w:pPr>
      <w:r>
        <w:br w:type="page"/>
      </w:r>
    </w:p>
    <w:p w14:paraId="42CFCEEB" w14:textId="77777777"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42CFCF04" wp14:editId="42CFCF0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CF48" w14:textId="77777777" w:rsidR="00575086" w:rsidRPr="00CC18C6" w:rsidRDefault="00575086"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BackCoverPortrait" o:spid="_x0000_s1031"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su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SB1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BiVasu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106870;visibility:visible;mso-wrap-style:square" filled="t" fillcolor="white [3212]">
                  <v:fill o:detectmouseclick="t"/>
                  <v:path o:connecttype="none"/>
                </v:shape>
                <v:rect id="DELWPRectangle" o:spid="_x0000_s1033" style="position:absolute;left:3587;top:3600;width:68400;height: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kwMMA&#10;AADbAAAADwAAAGRycy9kb3ducmV2LnhtbESPUWvCMBSF3wf7D+EOfJtpi5vSmYrIBGH6oNsPuCbX&#10;tqy5KUmmdb9+EYQ9Hs453+HMF4PtxJl8aB0ryMcZCGLtTMu1gq/P9fMMRIjIBjvHpOBKARbV48Mc&#10;S+MuvKfzIdYiQTiUqKCJsS+lDLohi2HseuLknZy3GJP0tTQeLwluO1lk2au02HJaaLCnVUP6+/Bj&#10;Feyux+IDf7cT/d7Zae+cZJ+flBo9Dcs3EJGG+B++tzdGQfECty/pB8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9kwMMAAADbAAAADwAAAAAAAAAAAAAAAACYAgAAZHJzL2Rv&#10;d25yZXYueG1sUEsFBgAAAAAEAAQA9QAAAIgDAAAAAA==&#10;" fillcolor="#201547" stroked="f"/>
                <v:shape id="Text Box 22" o:spid="_x0000_s1034" type="#_x0000_t202" style="position:absolute;left:7200;top:97574;width:2383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14:paraId="42CFCF48" w14:textId="77777777" w:rsidR="00575086" w:rsidRPr="00CC18C6" w:rsidRDefault="00575086"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5E59CF">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FCF0C" w14:textId="77777777" w:rsidR="00575086" w:rsidRDefault="00575086">
      <w:r>
        <w:separator/>
      </w:r>
    </w:p>
    <w:p w14:paraId="42CFCF0D" w14:textId="77777777" w:rsidR="00575086" w:rsidRDefault="00575086"/>
  </w:endnote>
  <w:endnote w:type="continuationSeparator" w:id="0">
    <w:p w14:paraId="42CFCF0E" w14:textId="77777777" w:rsidR="00575086" w:rsidRDefault="00575086">
      <w:r>
        <w:continuationSeparator/>
      </w:r>
    </w:p>
    <w:p w14:paraId="42CFCF0F" w14:textId="77777777" w:rsidR="00575086" w:rsidRDefault="0057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575086" w14:paraId="42CFCF14" w14:textId="77777777" w:rsidTr="00D83BD4">
      <w:trPr>
        <w:trHeight w:val="397"/>
      </w:trPr>
      <w:tc>
        <w:tcPr>
          <w:tcW w:w="340" w:type="dxa"/>
        </w:tcPr>
        <w:p w14:paraId="42CFCF12" w14:textId="77777777" w:rsidR="00575086" w:rsidRPr="00D55628" w:rsidRDefault="00575086"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2CFCF13" w14:textId="77777777" w:rsidR="00575086" w:rsidRPr="00D55628" w:rsidRDefault="00575086" w:rsidP="00D55628">
          <w:pPr>
            <w:pStyle w:val="FooterEven"/>
          </w:pPr>
          <w:r w:rsidRPr="000A15E4">
            <w:rPr>
              <w:rStyle w:val="Bold"/>
            </w:rPr>
            <w:t>Title of document</w:t>
          </w:r>
          <w:r w:rsidRPr="00D55628">
            <w:t xml:space="preserve"> Subtitle</w:t>
          </w:r>
        </w:p>
      </w:tc>
    </w:tr>
  </w:tbl>
  <w:p w14:paraId="42CFCF15" w14:textId="77777777" w:rsidR="00575086" w:rsidRPr="008B6D45" w:rsidRDefault="00575086" w:rsidP="005949B0">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6" w14:textId="77777777" w:rsidR="00575086" w:rsidRDefault="00575086">
    <w:pPr>
      <w:pStyle w:val="Footer"/>
    </w:pPr>
    <w:r w:rsidRPr="00D55628">
      <w:rPr>
        <w:noProof/>
      </w:rPr>
      <mc:AlternateContent>
        <mc:Choice Requires="wps">
          <w:drawing>
            <wp:anchor distT="0" distB="0" distL="114300" distR="114300" simplePos="0" relativeHeight="251658240" behindDoc="1" locked="1" layoutInCell="1" allowOverlap="1" wp14:anchorId="42CFCF2D" wp14:editId="42CFCF2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CF55" w14:textId="4D9CAB71" w:rsidR="00575086" w:rsidRPr="0001226A" w:rsidRDefault="0057508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35"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42CFCF55" w14:textId="4D9CAB71" w:rsidR="00575086" w:rsidRPr="0001226A" w:rsidRDefault="0057508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42CFCF17" w14:textId="77777777" w:rsidR="00575086" w:rsidRDefault="00575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8" w14:textId="77777777" w:rsidR="00575086" w:rsidRDefault="00575086">
    <w:pPr>
      <w:pStyle w:val="Footer"/>
    </w:pPr>
    <w:r w:rsidRPr="00D55628">
      <w:rPr>
        <w:noProof/>
      </w:rPr>
      <w:drawing>
        <wp:anchor distT="0" distB="0" distL="114300" distR="114300" simplePos="0" relativeHeight="251654144" behindDoc="1" locked="0" layoutInCell="1" allowOverlap="1" wp14:anchorId="42CFCF2F" wp14:editId="42CFCF30">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42CFCF31" wp14:editId="42CFCF32">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A" w14:textId="77777777" w:rsidR="00575086" w:rsidRPr="00124E8F" w:rsidRDefault="00575086" w:rsidP="00124E8F">
    <w:pPr>
      <w:pStyle w:val="Footer"/>
    </w:pPr>
    <w:r w:rsidRPr="00D55628">
      <w:rPr>
        <w:noProof/>
      </w:rPr>
      <mc:AlternateContent>
        <mc:Choice Requires="wps">
          <w:drawing>
            <wp:anchor distT="0" distB="0" distL="114300" distR="114300" simplePos="0" relativeHeight="251664384" behindDoc="1" locked="1" layoutInCell="1" allowOverlap="1" wp14:anchorId="42CFCF33" wp14:editId="42CFCF34">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CF56" w14:textId="0E69FF1F" w:rsidR="00575086" w:rsidRPr="0001226A" w:rsidRDefault="0057508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6"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42CFCF56" w14:textId="0E69FF1F" w:rsidR="00575086" w:rsidRPr="0001226A" w:rsidRDefault="0057508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C" w14:textId="77777777" w:rsidR="00575086" w:rsidRDefault="00575086">
    <w:pPr>
      <w:pStyle w:val="Footer"/>
    </w:pPr>
    <w:r w:rsidRPr="00D55628">
      <w:rPr>
        <w:noProof/>
      </w:rPr>
      <mc:AlternateContent>
        <mc:Choice Requires="wps">
          <w:drawing>
            <wp:anchor distT="0" distB="0" distL="114300" distR="114300" simplePos="0" relativeHeight="251656192" behindDoc="1" locked="1" layoutInCell="1" allowOverlap="1" wp14:anchorId="42CFCF35" wp14:editId="42CFCF36">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CF57" w14:textId="136CFF69" w:rsidR="00575086" w:rsidRPr="0001226A" w:rsidRDefault="0057508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42CFCF57" w14:textId="136CFF69" w:rsidR="00575086" w:rsidRPr="0001226A" w:rsidRDefault="0057508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42CFCF1D" w14:textId="77777777" w:rsidR="00575086" w:rsidRDefault="005750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75086" w14:paraId="42CFCF24" w14:textId="77777777" w:rsidTr="00DD7238">
      <w:trPr>
        <w:trHeight w:val="397"/>
      </w:trPr>
      <w:tc>
        <w:tcPr>
          <w:tcW w:w="340" w:type="dxa"/>
        </w:tcPr>
        <w:p w14:paraId="42CFCF21" w14:textId="454307BC" w:rsidR="00575086" w:rsidRPr="00D55628" w:rsidRDefault="00575086"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854DA">
            <w:rPr>
              <w:noProof/>
            </w:rPr>
            <w:t>6</w:t>
          </w:r>
          <w:r w:rsidRPr="00D55628">
            <w:fldChar w:fldCharType="end"/>
          </w:r>
        </w:p>
      </w:tc>
      <w:tc>
        <w:tcPr>
          <w:tcW w:w="9071" w:type="dxa"/>
        </w:tcPr>
        <w:p w14:paraId="42CFCF22" w14:textId="244FF86B" w:rsidR="00575086" w:rsidRPr="00D55628" w:rsidRDefault="00575086"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0854DA">
            <w:rPr>
              <w:rStyle w:val="Bold"/>
              <w:noProof/>
            </w:rPr>
            <w:t>Local Government - Accounting for Related Party Disclosures</w:t>
          </w:r>
          <w:r>
            <w:rPr>
              <w:rStyle w:val="Bold"/>
            </w:rPr>
            <w:fldChar w:fldCharType="end"/>
          </w:r>
        </w:p>
        <w:p w14:paraId="42CFCF23" w14:textId="4FDAEEE8" w:rsidR="00575086" w:rsidRPr="00DA1981" w:rsidRDefault="00DA1981" w:rsidP="00D55628">
          <w:pPr>
            <w:pStyle w:val="FooterEven"/>
            <w:rPr>
              <w:b/>
            </w:rPr>
          </w:pPr>
          <w:r w:rsidRPr="00DA1981">
            <w:rPr>
              <w:b/>
            </w:rPr>
            <w:t xml:space="preserve">FG 3 - </w:t>
          </w:r>
          <w:r w:rsidR="0047591E" w:rsidRPr="00DA1981">
            <w:rPr>
              <w:b/>
            </w:rPr>
            <w:fldChar w:fldCharType="begin"/>
          </w:r>
          <w:r w:rsidR="0047591E" w:rsidRPr="00DA1981">
            <w:rPr>
              <w:b/>
            </w:rPr>
            <w:instrText xml:space="preserve"> STYLEREF  Subtitle  \* MERGEFORMAT </w:instrText>
          </w:r>
          <w:r w:rsidR="0047591E" w:rsidRPr="00DA1981">
            <w:rPr>
              <w:b/>
            </w:rPr>
            <w:fldChar w:fldCharType="separate"/>
          </w:r>
          <w:r w:rsidR="000854DA">
            <w:rPr>
              <w:b/>
              <w:noProof/>
            </w:rPr>
            <w:t>2016-17</w:t>
          </w:r>
          <w:r w:rsidR="0047591E" w:rsidRPr="00DA1981">
            <w:rPr>
              <w:b/>
              <w:noProof/>
            </w:rPr>
            <w:fldChar w:fldCharType="end"/>
          </w:r>
        </w:p>
      </w:tc>
    </w:tr>
  </w:tbl>
  <w:p w14:paraId="42CFCF25" w14:textId="77777777" w:rsidR="00575086" w:rsidRDefault="00575086" w:rsidP="005949B0">
    <w:pPr>
      <w:pStyle w:val="FooterEven"/>
    </w:pPr>
    <w:r w:rsidRPr="00D55628">
      <w:rPr>
        <w:noProof/>
      </w:rPr>
      <mc:AlternateContent>
        <mc:Choice Requires="wps">
          <w:drawing>
            <wp:anchor distT="0" distB="0" distL="114300" distR="114300" simplePos="0" relativeHeight="251665920" behindDoc="1" locked="1" layoutInCell="1" allowOverlap="1" wp14:anchorId="42CFCF37" wp14:editId="42CFCF3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CF58" w14:textId="2CC6E0CA" w:rsidR="00575086" w:rsidRPr="0001226A" w:rsidRDefault="0057508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05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2CFCF58" w14:textId="2CC6E0CA" w:rsidR="00575086" w:rsidRPr="0001226A" w:rsidRDefault="0057508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42CFCF26" w14:textId="77777777" w:rsidR="00575086" w:rsidRPr="00B5221E" w:rsidRDefault="00575086"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75086" w14:paraId="42CFCF2A" w14:textId="77777777" w:rsidTr="00DD7238">
      <w:trPr>
        <w:trHeight w:val="397"/>
      </w:trPr>
      <w:tc>
        <w:tcPr>
          <w:tcW w:w="9071" w:type="dxa"/>
        </w:tcPr>
        <w:p w14:paraId="42CFCF27" w14:textId="065BCF53" w:rsidR="00575086" w:rsidRPr="00D55628" w:rsidRDefault="00575086"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0854DA">
            <w:rPr>
              <w:rStyle w:val="Bold"/>
              <w:noProof/>
            </w:rPr>
            <w:t>Local Government - Accounting for Related Party Disclosures</w:t>
          </w:r>
          <w:r>
            <w:rPr>
              <w:rStyle w:val="Bold"/>
            </w:rPr>
            <w:fldChar w:fldCharType="end"/>
          </w:r>
        </w:p>
        <w:p w14:paraId="42CFCF28" w14:textId="636FE688" w:rsidR="00575086" w:rsidRPr="00CB1FB7" w:rsidRDefault="00DA1981" w:rsidP="00DA1981">
          <w:pPr>
            <w:pStyle w:val="FooterOdd"/>
            <w:tabs>
              <w:tab w:val="left" w:pos="7920"/>
              <w:tab w:val="right" w:pos="9071"/>
            </w:tabs>
            <w:jc w:val="left"/>
            <w:rPr>
              <w:b/>
            </w:rPr>
          </w:pPr>
          <w:r>
            <w:rPr>
              <w:rStyle w:val="Bold"/>
            </w:rPr>
            <w:tab/>
            <w:t xml:space="preserve">FG 3 - </w:t>
          </w:r>
          <w:r w:rsidR="00575086">
            <w:rPr>
              <w:rStyle w:val="Bold"/>
            </w:rPr>
            <w:fldChar w:fldCharType="begin"/>
          </w:r>
          <w:r w:rsidR="00575086">
            <w:rPr>
              <w:rStyle w:val="Bold"/>
            </w:rPr>
            <w:instrText xml:space="preserve"> STYLEREF  Subtitle  \* MERGEFORMAT </w:instrText>
          </w:r>
          <w:r w:rsidR="00575086">
            <w:rPr>
              <w:rStyle w:val="Bold"/>
            </w:rPr>
            <w:fldChar w:fldCharType="separate"/>
          </w:r>
          <w:r w:rsidR="000854DA">
            <w:rPr>
              <w:rStyle w:val="Bold"/>
              <w:noProof/>
            </w:rPr>
            <w:t>2016-17</w:t>
          </w:r>
          <w:r w:rsidR="00575086">
            <w:rPr>
              <w:rStyle w:val="Bold"/>
            </w:rPr>
            <w:fldChar w:fldCharType="end"/>
          </w:r>
        </w:p>
      </w:tc>
      <w:tc>
        <w:tcPr>
          <w:tcW w:w="340" w:type="dxa"/>
        </w:tcPr>
        <w:p w14:paraId="42CFCF29" w14:textId="31DE81AB" w:rsidR="00575086" w:rsidRPr="00D55628" w:rsidRDefault="00575086" w:rsidP="00D55628">
          <w:pPr>
            <w:pStyle w:val="FooterOddPageNumber"/>
          </w:pPr>
          <w:r w:rsidRPr="00D55628">
            <w:fldChar w:fldCharType="begin"/>
          </w:r>
          <w:r w:rsidRPr="00D55628">
            <w:instrText xml:space="preserve"> PAGE   \* MERGEFORMAT </w:instrText>
          </w:r>
          <w:r w:rsidRPr="00D55628">
            <w:fldChar w:fldCharType="separate"/>
          </w:r>
          <w:r w:rsidR="000854DA">
            <w:rPr>
              <w:noProof/>
            </w:rPr>
            <w:t>7</w:t>
          </w:r>
          <w:r w:rsidRPr="00D55628">
            <w:fldChar w:fldCharType="end"/>
          </w:r>
        </w:p>
      </w:tc>
    </w:tr>
  </w:tbl>
  <w:p w14:paraId="42CFCF2B" w14:textId="77777777" w:rsidR="00575086" w:rsidRDefault="00575086">
    <w:pPr>
      <w:pStyle w:val="Footer"/>
    </w:pPr>
    <w:r w:rsidRPr="00D55628">
      <w:rPr>
        <w:noProof/>
      </w:rPr>
      <mc:AlternateContent>
        <mc:Choice Requires="wps">
          <w:drawing>
            <wp:anchor distT="0" distB="0" distL="114300" distR="114300" simplePos="0" relativeHeight="251657728" behindDoc="1" locked="1" layoutInCell="1" allowOverlap="1" wp14:anchorId="42CFCF39" wp14:editId="42CFCF3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CF59" w14:textId="64AA6897" w:rsidR="00575086" w:rsidRPr="0001226A" w:rsidRDefault="0057508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42CFCF59" w14:textId="64AA6897" w:rsidR="00575086" w:rsidRPr="0001226A" w:rsidRDefault="0057508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42CFCF2C" w14:textId="77777777" w:rsidR="00575086" w:rsidRDefault="00575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CF07" w14:textId="77777777" w:rsidR="00575086" w:rsidRPr="008F5280" w:rsidRDefault="00575086" w:rsidP="008F5280">
      <w:pPr>
        <w:pStyle w:val="FootnoteSeparator"/>
      </w:pPr>
    </w:p>
  </w:footnote>
  <w:footnote w:type="continuationSeparator" w:id="0">
    <w:p w14:paraId="42CFCF08" w14:textId="77777777" w:rsidR="00575086" w:rsidRDefault="00575086" w:rsidP="008F5280">
      <w:pPr>
        <w:pStyle w:val="FootnoteSeparator"/>
      </w:pPr>
    </w:p>
    <w:p w14:paraId="42CFCF09" w14:textId="77777777" w:rsidR="00575086" w:rsidRDefault="00575086"/>
  </w:footnote>
  <w:footnote w:type="continuationNotice" w:id="1">
    <w:p w14:paraId="42CFCF0A" w14:textId="77777777" w:rsidR="00575086" w:rsidRDefault="00575086" w:rsidP="00D55628"/>
    <w:p w14:paraId="42CFCF0B" w14:textId="77777777" w:rsidR="00575086" w:rsidRDefault="005750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0" w14:textId="77777777" w:rsidR="00575086" w:rsidRDefault="00575086" w:rsidP="009C64FA">
    <w:pPr>
      <w:pStyle w:val="Header"/>
    </w:pPr>
  </w:p>
  <w:p w14:paraId="42CFCF11" w14:textId="77777777" w:rsidR="00575086" w:rsidRPr="00393205" w:rsidRDefault="00575086"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9" w14:textId="77777777" w:rsidR="00575086" w:rsidRDefault="00575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B" w14:textId="77777777" w:rsidR="00575086" w:rsidRDefault="005750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E" w14:textId="77777777" w:rsidR="00575086" w:rsidRDefault="005750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F1F" w14:textId="77777777" w:rsidR="00575086" w:rsidRDefault="00575086" w:rsidP="009C64FA">
    <w:pPr>
      <w:pStyle w:val="Header"/>
    </w:pPr>
  </w:p>
  <w:p w14:paraId="42CFCF20" w14:textId="77777777" w:rsidR="00575086" w:rsidRPr="00393205" w:rsidRDefault="00575086" w:rsidP="00393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74C149F"/>
    <w:multiLevelType w:val="hybridMultilevel"/>
    <w:tmpl w:val="7C1E3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6B7E3C"/>
    <w:multiLevelType w:val="hybridMultilevel"/>
    <w:tmpl w:val="41E0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50997"/>
    <w:multiLevelType w:val="hybridMultilevel"/>
    <w:tmpl w:val="34E24C5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nsid w:val="0EE40060"/>
    <w:multiLevelType w:val="hybridMultilevel"/>
    <w:tmpl w:val="4134F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2FCA1CCB"/>
    <w:multiLevelType w:val="hybridMultilevel"/>
    <w:tmpl w:val="7E2E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D4173F5"/>
    <w:multiLevelType w:val="hybridMultilevel"/>
    <w:tmpl w:val="910E4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545EC4"/>
    <w:multiLevelType w:val="multilevel"/>
    <w:tmpl w:val="73BA34E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53BB6F0F"/>
    <w:multiLevelType w:val="hybridMultilevel"/>
    <w:tmpl w:val="DC66B3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nsid w:val="66510413"/>
    <w:multiLevelType w:val="hybridMultilevel"/>
    <w:tmpl w:val="E08E62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23"/>
  </w:num>
  <w:num w:numId="3">
    <w:abstractNumId w:val="20"/>
  </w:num>
  <w:num w:numId="4">
    <w:abstractNumId w:val="25"/>
  </w:num>
  <w:num w:numId="5">
    <w:abstractNumId w:val="9"/>
  </w:num>
  <w:num w:numId="6">
    <w:abstractNumId w:val="6"/>
  </w:num>
  <w:num w:numId="7">
    <w:abstractNumId w:val="4"/>
  </w:num>
  <w:num w:numId="8">
    <w:abstractNumId w:val="0"/>
  </w:num>
  <w:num w:numId="9">
    <w:abstractNumId w:val="24"/>
  </w:num>
  <w:num w:numId="10">
    <w:abstractNumId w:val="7"/>
  </w:num>
  <w:num w:numId="11">
    <w:abstractNumId w:val="11"/>
  </w:num>
  <w:num w:numId="12">
    <w:abstractNumId w:val="8"/>
  </w:num>
  <w:num w:numId="13">
    <w:abstractNumId w:val="14"/>
  </w:num>
  <w:num w:numId="14">
    <w:abstractNumId w:val="16"/>
  </w:num>
  <w:num w:numId="15">
    <w:abstractNumId w:val="15"/>
  </w:num>
  <w:num w:numId="16">
    <w:abstractNumId w:val="10"/>
  </w:num>
  <w:num w:numId="17">
    <w:abstractNumId w:val="22"/>
  </w:num>
  <w:num w:numId="18">
    <w:abstractNumId w:val="2"/>
  </w:num>
  <w:num w:numId="19">
    <w:abstractNumId w:val="3"/>
  </w:num>
  <w:num w:numId="20">
    <w:abstractNumId w:val="1"/>
  </w:num>
  <w:num w:numId="21">
    <w:abstractNumId w:val="5"/>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activeWritingStyle w:appName="MSWord" w:lang="en-AU" w:vendorID="64" w:dllVersion="131078"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8C3CBC"/>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2F9B"/>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A"/>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638"/>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6F9"/>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14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F06"/>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F3"/>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5EB"/>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67E"/>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CDC"/>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A20"/>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86A"/>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6EB7"/>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62B"/>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DD0"/>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91E"/>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B60"/>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F1E"/>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08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7AD"/>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DC5"/>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278"/>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88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E6A"/>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CD"/>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B61"/>
    <w:rsid w:val="007E5C43"/>
    <w:rsid w:val="007E5F8D"/>
    <w:rsid w:val="007E679C"/>
    <w:rsid w:val="007E6818"/>
    <w:rsid w:val="007E6819"/>
    <w:rsid w:val="007E6A6D"/>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4F84"/>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C8E"/>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75B"/>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3CBC"/>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80"/>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6B"/>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06C"/>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8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7E36"/>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BC9"/>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08B"/>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1"/>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389"/>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2D6"/>
    <w:rsid w:val="00C6479D"/>
    <w:rsid w:val="00C64EA9"/>
    <w:rsid w:val="00C65140"/>
    <w:rsid w:val="00C652F1"/>
    <w:rsid w:val="00C65D22"/>
    <w:rsid w:val="00C65E23"/>
    <w:rsid w:val="00C6660B"/>
    <w:rsid w:val="00C666DD"/>
    <w:rsid w:val="00C66A1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39F"/>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167"/>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981"/>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1DBD"/>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41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2CD"/>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11D"/>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764"/>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1AB"/>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85A"/>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42C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annotation text" w:uiPriority="99"/>
    <w:lsdException w:name="head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styleId="PlainText">
    <w:name w:val="Plain Text"/>
    <w:basedOn w:val="Normal"/>
    <w:link w:val="PlainTextChar"/>
    <w:uiPriority w:val="99"/>
    <w:semiHidden/>
    <w:unhideWhenUsed/>
    <w:rsid w:val="008C3CBC"/>
    <w:pPr>
      <w:spacing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C3CBC"/>
    <w:rPr>
      <w:rFonts w:ascii="Calibri" w:eastAsiaTheme="minorHAnsi" w:hAnsi="Calibri" w:cstheme="minorBidi"/>
      <w:color w:val="auto"/>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annotation text" w:uiPriority="99"/>
    <w:lsdException w:name="head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styleId="PlainText">
    <w:name w:val="Plain Text"/>
    <w:basedOn w:val="Normal"/>
    <w:link w:val="PlainTextChar"/>
    <w:uiPriority w:val="99"/>
    <w:semiHidden/>
    <w:unhideWhenUsed/>
    <w:rsid w:val="008C3CBC"/>
    <w:pPr>
      <w:spacing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C3CBC"/>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jpg"/><Relationship Id="rId26" Type="http://schemas.openxmlformats.org/officeDocument/2006/relationships/hyperlink" Target="http://creativecommons.org/licenses/by/4.0/" TargetMode="External"/><Relationship Id="rId39" Type="http://schemas.openxmlformats.org/officeDocument/2006/relationships/hyperlink" Target="http://www.aasb.gov.au/admin/file/content105/c9/AASB124_07-15.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4.xml"/><Relationship Id="rId42" Type="http://schemas.openxmlformats.org/officeDocument/2006/relationships/hyperlink" Target="http://www.aasb.gov.au/Pronouncements/Current-standards.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g"/><Relationship Id="rId25" Type="http://schemas.openxmlformats.org/officeDocument/2006/relationships/image" Target="media/image6.emf"/><Relationship Id="rId33" Type="http://schemas.openxmlformats.org/officeDocument/2006/relationships/footer" Target="footer5.xml"/><Relationship Id="rId38" Type="http://schemas.openxmlformats.org/officeDocument/2006/relationships/hyperlink" Target="https://www.cpaaustralia.com.au/~/media/corporate/allfiles/document/professional-resources/public-sector/aasb-124-related-party-disclosure-questionnaire-for-the-personal-sector.pdf?la=e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0.jpg"/><Relationship Id="rId29" Type="http://schemas.openxmlformats.org/officeDocument/2006/relationships/hyperlink" Target="http://www.delwp.vic.gov.au" TargetMode="External"/><Relationship Id="rId41" Type="http://schemas.openxmlformats.org/officeDocument/2006/relationships/hyperlink" Target="http://www.aasb.gov.au/Pronouncements/Current-standard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hyperlink" Target="http://www.aasb.gov.au/Pronouncements/Current-standards.aspx"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28" Type="http://schemas.openxmlformats.org/officeDocument/2006/relationships/hyperlink" Target="http://www.relayservice.com.au" TargetMode="External"/><Relationship Id="rId36"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image" Target="media/image20.jpg"/><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yperlink" Target="mailto:customer.service@delwp.vic.gov.au"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89\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TaxCatchAll xmlns="a5f32de4-e402-4188-b034-e71ca7d22e54">
      <Value>7</Value>
      <Value>6</Value>
      <Value>5</Value>
      <Value>3</Value>
      <Value>2</Value>
      <Value>1</Value>
    </TaxCatchAll>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nancial_x0020_Year xmlns="a5f32de4-e402-4188-b034-e71ca7d22e54"/>
    <i5551a600e734172b7209c27fd0b6842 xmlns="a5f32de4-e402-4188-b034-e71ca7d22e54">
      <Terms xmlns="http://schemas.microsoft.com/office/infopath/2007/PartnerControls"/>
    </i5551a600e734172b7209c27fd0b6842>
    <RoutingRuleDescription xmlns="http://schemas.microsoft.com/sharepoint/v3" xsi:nil="true"/>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k1bd994a94c2413797db3bab8f123f6f xmlns="a5f32de4-e402-4188-b034-e71ca7d22e54">
      <Terms xmlns="http://schemas.microsoft.com/office/infopath/2007/PartnerControls"/>
    </k1bd994a94c2413797db3bab8f123f6f>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a5f32de4-e402-4188-b034-e71ca7d22e54">
      <Terms xmlns="http://schemas.microsoft.com/office/infopath/2007/PartnerControls"/>
    </a25c4e3633654d669cbaa09ae6b70789>
    <_dlc_DocId xmlns="a5f32de4-e402-4188-b034-e71ca7d22e54">DOCID208-16-653</_dlc_DocId>
    <_dlc_DocIdUrl xmlns="a5f32de4-e402-4188-b034-e71ca7d22e54">
      <Url>https://ecm.delwp.vic.gov.au/sites/ecm_208/_layouts/15/DocIdRedir.aspx?ID=DOCID208-16-653</Url>
      <Description>DOCID208-16-653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udget Report - MS Word" ma:contentTypeID="0x0101002517F445A0F35E449C98AAD631F2B038450200F497C03A8E9B2445BE6C452400D46F3D" ma:contentTypeVersion="19" ma:contentTypeDescription="" ma:contentTypeScope="" ma:versionID="6331d9d1c115f8579b9580511118be27">
  <xsd:schema xmlns:xsd="http://www.w3.org/2001/XMLSchema" xmlns:xs="http://www.w3.org/2001/XMLSchema" xmlns:p="http://schemas.microsoft.com/office/2006/metadata/properties" xmlns:ns1="a5f32de4-e402-4188-b034-e71ca7d22e54" xmlns:ns2="http://schemas.microsoft.com/sharepoint/v3" targetNamespace="http://schemas.microsoft.com/office/2006/metadata/properties" ma:root="true" ma:fieldsID="0d60794b2e7942a4e3c685a0e937e308" ns1:_="" ns2:_="">
    <xsd:import namespace="a5f32de4-e402-4188-b034-e71ca7d22e54"/>
    <xsd:import namespace="http://schemas.microsoft.com/sharepoint/v3"/>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1:fb3179c379644f499d7166d0c985669b" minOccurs="0"/>
                <xsd:element ref="ns1:TaxCatchAll" minOccurs="0"/>
                <xsd:element ref="ns1:TaxCatchAllLabel" minOccurs="0"/>
                <xsd:element ref="ns1:ece32f50ba964e1fbf627a9d83fe6c01" minOccurs="0"/>
                <xsd:element ref="ns1:ic50d0a05a8e4d9791dac67f8a1e716c" minOccurs="0"/>
                <xsd:element ref="ns1:n771d69a070c4babbf278c67c8a2b859" minOccurs="0"/>
                <xsd:element ref="ns1:_dlc_DocIdPersistId" minOccurs="0"/>
                <xsd:element ref="ns1:pd01c257034b4e86b1f58279a3bd54c6" minOccurs="0"/>
                <xsd:element ref="ns1:k1bd994a94c2413797db3bab8f123f6f" minOccurs="0"/>
                <xsd:element ref="ns1:a25c4e3633654d669cbaa09ae6b70789" minOccurs="0"/>
                <xsd:element ref="ns1:mfe9accc5a0b4653a7b513b67ffd122d" minOccurs="0"/>
                <xsd:element ref="ns1:Financial_x0020_Year" minOccurs="0"/>
                <xsd:element ref="ns1:i5551a600e734172b7209c27fd0b68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fb3179c379644f499d7166d0c985669b" ma:index="14" ma:taxonomy="true" ma:internalName="fb3179c379644f499d7166d0c985669b" ma:taxonomyFieldName="Dissemination_x0020_Limiting_x0020_Marker" ma:displayName="Dissemination Limiting Marker" ma:readOnly="false" ma:default="2;#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6ae5d322-b70d-423c-83c0-b783e570cf49}" ma:internalName="TaxCatchAll" ma:showField="CatchAllData" ma:web="4942287b-c913-459e-912d-c0d05ccced6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ae5d322-b70d-423c-83c0-b783e570cf49}" ma:internalName="TaxCatchAllLabel" ma:readOnly="true" ma:showField="CatchAllDataLabel" ma:web="4942287b-c913-459e-912d-c0d05ccced6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18" ma:taxonomy="true" ma:internalName="ece32f50ba964e1fbf627a9d83fe6c01" ma:taxonomyFieldName="Agency" ma:displayName="Agency" ma:readOnly="false" ma:default="1;#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0"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2"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26"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8"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0"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Financial_x0020_Year" ma:index="31" nillable="true" ma:displayName="Financial Year" ma:internalName="Financial_x0020_Year">
      <xsd:complexType>
        <xsd:complexContent>
          <xsd:extension base="dms:MultiChoice">
            <xsd:sequence>
              <xsd:element name="Value" maxOccurs="unbounded" minOccurs="0" nillable="true">
                <xsd:simpleType>
                  <xsd:restriction base="dms:Choice">
                    <xsd:enumeration value="2013-14"/>
                    <xsd:enumeration value="2014-15"/>
                    <xsd:enumeration value="2015-16"/>
                    <xsd:enumeration value="2016-17"/>
                    <xsd:enumeration value="2017-18"/>
                    <xsd:enumeration value="2018-19"/>
                    <xsd:enumeration value="2019-20"/>
                    <xsd:enumeration value="Other"/>
                  </xsd:restriction>
                </xsd:simpleType>
              </xsd:element>
            </xsd:sequence>
          </xsd:extension>
        </xsd:complexContent>
      </xsd:complexType>
    </xsd:element>
    <xsd:element name="i5551a600e734172b7209c27fd0b6842" ma:index="32" nillable="true" ma:taxonomy="true" ma:internalName="i5551a600e734172b7209c27fd0b6842" ma:taxonomyFieldName="Local_x0020_Government_x0020_Authority_x0020__x0028_LGA_x0029_" ma:displayName="Local Government Authority (LGA)" ma:default="" ma:fieldId="{25551a60-0e73-4172-b720-9c27fd0b6842}" ma:sspId="3452d580-73c1-4b2b-acb3-3600a17877a9"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52d580-73c1-4b2b-acb3-3600a17877a9" ContentTypeId="0x0101002517F445A0F35E449C98AAD631F2B03845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43CF-CC25-4316-8128-61D4D23E69F6}">
  <ds:schemaRefs>
    <ds:schemaRef ds:uri="http://schemas.microsoft.com/office/2006/metadata/customXsn"/>
  </ds:schemaRefs>
</ds:datastoreItem>
</file>

<file path=customXml/itemProps2.xml><?xml version="1.0" encoding="utf-8"?>
<ds:datastoreItem xmlns:ds="http://schemas.openxmlformats.org/officeDocument/2006/customXml" ds:itemID="{F2444DDD-9C3D-4987-86FF-EF197A344D15}">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a5f32de4-e402-4188-b034-e71ca7d22e54"/>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4ECA8863-149C-4580-9D63-754C5F7051EB}">
  <ds:schemaRefs>
    <ds:schemaRef ds:uri="http://schemas.microsoft.com/sharepoint/events"/>
  </ds:schemaRefs>
</ds:datastoreItem>
</file>

<file path=customXml/itemProps4.xml><?xml version="1.0" encoding="utf-8"?>
<ds:datastoreItem xmlns:ds="http://schemas.openxmlformats.org/officeDocument/2006/customXml" ds:itemID="{4804AD22-8578-47A5-84C8-96E1FB35B848}">
  <ds:schemaRefs>
    <ds:schemaRef ds:uri="http://schemas.microsoft.com/sharepoint/v3/contenttype/forms"/>
  </ds:schemaRefs>
</ds:datastoreItem>
</file>

<file path=customXml/itemProps5.xml><?xml version="1.0" encoding="utf-8"?>
<ds:datastoreItem xmlns:ds="http://schemas.openxmlformats.org/officeDocument/2006/customXml" ds:itemID="{D4F9419F-CA2D-494E-AF1E-E2FA3B224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3B61F0-F4C3-4EFC-8A1A-C13D92B63F32}">
  <ds:schemaRefs>
    <ds:schemaRef ds:uri="Microsoft.SharePoint.Taxonomy.ContentTypeSync"/>
  </ds:schemaRefs>
</ds:datastoreItem>
</file>

<file path=customXml/itemProps7.xml><?xml version="1.0" encoding="utf-8"?>
<ds:datastoreItem xmlns:ds="http://schemas.openxmlformats.org/officeDocument/2006/customXml" ds:itemID="{7900806F-CC3F-4AF3-A31E-2ABA54B4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0</TotalTime>
  <Pages>9</Pages>
  <Words>2666</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FG 3 - 2017 - Accounting for Related Party Disclosures - FINAL</vt:lpstr>
    </vt:vector>
  </TitlesOfParts>
  <Company>Victorian Government</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 3 - 2017 - Accounting for Related Party Disclosures - FINAL</dc:title>
  <dc:creator>Daniel O'Shea</dc:creator>
  <cp:lastModifiedBy>Julia Keeble</cp:lastModifiedBy>
  <cp:revision>3</cp:revision>
  <cp:lastPrinted>2017-02-14T01:41:00Z</cp:lastPrinted>
  <dcterms:created xsi:type="dcterms:W3CDTF">2017-02-14T01:24:00Z</dcterms:created>
  <dcterms:modified xsi:type="dcterms:W3CDTF">2017-02-14T01:42:00Z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0x0101002517F445A0F35E449C98AAD631F2B038450200F497C03A8E9B2445BE6C452400D46F3D</vt:lpwstr>
  </property>
  <property fmtid="{D5CDD505-2E9C-101B-9397-08002B2CF9AE}" pid="19" name="_dlc_DocIdItemGuid">
    <vt:lpwstr>378ee244-cc11-46a2-951d-1371412a0131</vt:lpwstr>
  </property>
  <property fmtid="{D5CDD505-2E9C-101B-9397-08002B2CF9AE}" pid="20" name="Section">
    <vt:lpwstr/>
  </property>
  <property fmtid="{D5CDD505-2E9C-101B-9397-08002B2CF9AE}" pid="21" name="Local Government Authority (LGA)">
    <vt:lpwstr/>
  </property>
  <property fmtid="{D5CDD505-2E9C-101B-9397-08002B2CF9AE}" pid="22" name="Sub-Section">
    <vt:lpwstr/>
  </property>
  <property fmtid="{D5CDD505-2E9C-101B-9397-08002B2CF9AE}" pid="23" name="Agency">
    <vt:lpwstr>1;#Department of Environment, Land, Water and Planning|607a3f87-1228-4cd9-82a5-076aa8776274</vt:lpwstr>
  </property>
  <property fmtid="{D5CDD505-2E9C-101B-9397-08002B2CF9AE}" pid="24" name="Branch">
    <vt:lpwstr>5;#Sector Performance and Development|76390a19-a1fc-4284-a89c-58f68cd51307</vt:lpwstr>
  </property>
  <property fmtid="{D5CDD505-2E9C-101B-9397-08002B2CF9AE}" pid="25" name="Division">
    <vt:lpwstr>6;#Local Government Victoria|f6ecfee0-2e0c-4d0c-8535-bce6333ce498</vt:lpwstr>
  </property>
  <property fmtid="{D5CDD505-2E9C-101B-9397-08002B2CF9AE}" pid="26" name="Group1">
    <vt:lpwstr>7;#Local Infrastructure|35232ce7-1039-46ab-a331-4c8e969be43f</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Order">
    <vt:r8>65300</vt:r8>
  </property>
</Properties>
</file>