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0133A852" w14:textId="77777777" w:rsidTr="00B60028">
        <w:trPr>
          <w:trHeight w:hRule="exact" w:val="1418"/>
        </w:trPr>
        <w:tc>
          <w:tcPr>
            <w:tcW w:w="7761" w:type="dxa"/>
            <w:vAlign w:val="center"/>
          </w:tcPr>
          <w:p w14:paraId="74D3ECE3" w14:textId="0174A79C" w:rsidR="00A5462F" w:rsidRPr="00A5462F" w:rsidRDefault="002E4E1F" w:rsidP="00B60028">
            <w:pPr>
              <w:pStyle w:val="Title"/>
            </w:pPr>
            <w:bookmarkStart w:id="0" w:name="_GoBack"/>
            <w:bookmarkEnd w:id="0"/>
            <w:r>
              <w:t>Rural Councils Transformation Program</w:t>
            </w:r>
          </w:p>
        </w:tc>
      </w:tr>
      <w:tr w:rsidR="00975ED3" w14:paraId="13EB636A" w14:textId="77777777" w:rsidTr="00B60028">
        <w:trPr>
          <w:trHeight w:val="1247"/>
        </w:trPr>
        <w:tc>
          <w:tcPr>
            <w:tcW w:w="7761" w:type="dxa"/>
            <w:vAlign w:val="center"/>
          </w:tcPr>
          <w:p w14:paraId="35CCFBFA" w14:textId="48C5F0E0" w:rsidR="00A5462F" w:rsidRPr="00A5462F" w:rsidRDefault="002E4E1F" w:rsidP="00B60028">
            <w:pPr>
              <w:pStyle w:val="Subtitle"/>
            </w:pPr>
            <w:r>
              <w:t xml:space="preserve">Expression of Interest </w:t>
            </w:r>
          </w:p>
        </w:tc>
      </w:tr>
    </w:tbl>
    <w:p w14:paraId="375E7CC5" w14:textId="0333D808" w:rsidR="00DC3F93" w:rsidRDefault="00A563B5" w:rsidP="00A935FB">
      <w:pPr>
        <w:pStyle w:val="Heading3"/>
        <w:jc w:val="both"/>
      </w:pPr>
      <w:r>
        <w:t xml:space="preserve">THIS DOCUMENT </w:t>
      </w:r>
      <w:r w:rsidR="00464982">
        <w:t>IS INDICATIVE OF</w:t>
      </w:r>
      <w:r>
        <w:t xml:space="preserve"> THE </w:t>
      </w:r>
      <w:r w:rsidR="00464982" w:rsidRPr="00464982">
        <w:rPr>
          <w:u w:val="single"/>
        </w:rPr>
        <w:t xml:space="preserve">GRANTS </w:t>
      </w:r>
      <w:r w:rsidR="006874B0" w:rsidRPr="00464982">
        <w:rPr>
          <w:u w:val="single"/>
        </w:rPr>
        <w:t>ONLINE</w:t>
      </w:r>
      <w:r w:rsidR="006874B0">
        <w:t xml:space="preserve"> PROMPTS</w:t>
      </w:r>
      <w:r>
        <w:t xml:space="preserve"> </w:t>
      </w:r>
      <w:r w:rsidR="00116536">
        <w:t>FOR</w:t>
      </w:r>
      <w:r>
        <w:t xml:space="preserve"> THE</w:t>
      </w:r>
      <w:r w:rsidR="00116536">
        <w:t xml:space="preserve"> RURAL COUNCILS TRANSFORMATION PROGRAM</w:t>
      </w:r>
      <w:r>
        <w:t xml:space="preserve"> EXPRESSION OF INTEREST PROCESS</w:t>
      </w:r>
      <w:r w:rsidR="006539B7">
        <w:t>.</w:t>
      </w:r>
    </w:p>
    <w:p w14:paraId="7F1868FF" w14:textId="6E785948" w:rsidR="00806AB6" w:rsidRDefault="00A935FB" w:rsidP="00A935FB">
      <w:pPr>
        <w:pStyle w:val="Heading3"/>
        <w:jc w:val="both"/>
        <w:sectPr w:rsidR="00806AB6" w:rsidSect="000944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  <w:r>
        <w:t xml:space="preserve">An </w:t>
      </w:r>
      <w:r w:rsidR="00776FCA">
        <w:t xml:space="preserve">Expression of Interest (EOI) will be </w:t>
      </w:r>
      <w:r w:rsidR="006539B7">
        <w:t>accepted</w:t>
      </w:r>
      <w:r w:rsidR="00776FCA">
        <w:t xml:space="preserve"> through a single round, opening on 14 August 2018</w:t>
      </w:r>
      <w:r w:rsidR="0099770B">
        <w:t>,</w:t>
      </w:r>
      <w:r w:rsidR="00776FCA">
        <w:t xml:space="preserve"> and closing on 15 November 2018. </w:t>
      </w:r>
      <w:r w:rsidR="00161E53">
        <w:t>A</w:t>
      </w:r>
      <w:r w:rsidR="00776FCA">
        <w:t xml:space="preserve">ssessment and consideration to proceed from an EOI to </w:t>
      </w:r>
      <w:r w:rsidR="004C3A13">
        <w:t xml:space="preserve">a </w:t>
      </w:r>
      <w:r w:rsidR="00776FCA">
        <w:t>full application</w:t>
      </w:r>
      <w:r>
        <w:t xml:space="preserve"> that includes a business case,</w:t>
      </w:r>
      <w:r w:rsidR="00776FCA">
        <w:t xml:space="preserve"> will </w:t>
      </w:r>
      <w:r w:rsidR="004F0659">
        <w:t>be complete by</w:t>
      </w:r>
      <w:r w:rsidR="006E1AAE">
        <w:t xml:space="preserve"> the</w:t>
      </w:r>
      <w:r>
        <w:t xml:space="preserve"> 30 November 2018.</w:t>
      </w:r>
    </w:p>
    <w:p w14:paraId="4C49F645" w14:textId="23BDBC01" w:rsidR="00A01CF0" w:rsidRDefault="00A01CF0" w:rsidP="00A01CF0">
      <w:pPr>
        <w:pStyle w:val="NormalWeb"/>
        <w:rPr>
          <w:rFonts w:ascii="VIC" w:hAnsi="VIC" w:cs="Arial" w:hint="eastAsia"/>
          <w:lang w:val="en"/>
        </w:rPr>
      </w:pPr>
      <w:bookmarkStart w:id="1" w:name="Here"/>
      <w:bookmarkEnd w:id="1"/>
    </w:p>
    <w:p w14:paraId="5DC94E0D" w14:textId="290F5559" w:rsidR="00A01CF0" w:rsidRDefault="00A01CF0" w:rsidP="00A01CF0">
      <w:pPr>
        <w:pStyle w:val="NormalWeb"/>
        <w:rPr>
          <w:rFonts w:ascii="VIC" w:hAnsi="VIC" w:cs="Arial" w:hint="eastAsia"/>
          <w:lang w:val="en"/>
        </w:rPr>
      </w:pPr>
      <w:r>
        <w:rPr>
          <w:rFonts w:ascii="VIC" w:hAnsi="VIC" w:cs="Arial"/>
          <w:lang w:val="en"/>
        </w:rPr>
        <w:t>For further information or to discuss a possible application please contact:</w:t>
      </w:r>
    </w:p>
    <w:p w14:paraId="0EC422F1" w14:textId="77777777" w:rsidR="00A01CF0" w:rsidRDefault="00A01CF0" w:rsidP="00A01CF0">
      <w:pPr>
        <w:pStyle w:val="NormalWeb"/>
        <w:rPr>
          <w:rFonts w:ascii="VIC" w:hAnsi="VIC" w:cs="Arial" w:hint="eastAsia"/>
          <w:lang w:val="en"/>
        </w:rPr>
      </w:pPr>
      <w:r>
        <w:rPr>
          <w:rStyle w:val="Strong"/>
          <w:rFonts w:ascii="VIC" w:hAnsi="VIC" w:cs="Arial"/>
          <w:lang w:val="en"/>
        </w:rPr>
        <w:t xml:space="preserve">Andrew Hagland </w:t>
      </w:r>
      <w:r>
        <w:rPr>
          <w:rFonts w:ascii="VIC" w:hAnsi="VIC" w:cs="Arial"/>
          <w:lang w:val="en"/>
        </w:rPr>
        <w:br/>
      </w:r>
      <w:r>
        <w:rPr>
          <w:rStyle w:val="Strong"/>
          <w:rFonts w:ascii="VIC" w:hAnsi="VIC" w:cs="Arial"/>
          <w:lang w:val="en"/>
        </w:rPr>
        <w:t>Program Manager - Rural Councils Transformation Program</w:t>
      </w:r>
    </w:p>
    <w:p w14:paraId="157D1F57" w14:textId="77777777" w:rsidR="00A01CF0" w:rsidRDefault="00B63A16" w:rsidP="00A01CF0">
      <w:pPr>
        <w:pStyle w:val="NormalWeb"/>
        <w:rPr>
          <w:rFonts w:ascii="VIC" w:hAnsi="VIC" w:cs="Arial" w:hint="eastAsia"/>
          <w:lang w:val="en"/>
        </w:rPr>
      </w:pPr>
      <w:hyperlink r:id="rId20" w:history="1">
        <w:r w:rsidR="00A01CF0">
          <w:rPr>
            <w:rStyle w:val="Hyperlink"/>
            <w:rFonts w:ascii="VIC" w:hAnsi="VIC" w:cs="Arial"/>
            <w:lang w:val="en"/>
          </w:rPr>
          <w:t>andrew.hagland@delwp.vic.gov.au</w:t>
        </w:r>
      </w:hyperlink>
    </w:p>
    <w:p w14:paraId="137DBCA3" w14:textId="694C2409" w:rsidR="00BA1181" w:rsidRPr="00236D08" w:rsidRDefault="00A01CF0" w:rsidP="00A01CF0">
      <w:pPr>
        <w:pStyle w:val="NormalWeb"/>
        <w:rPr>
          <w:rFonts w:ascii="Arial" w:hAnsi="Arial"/>
          <w:sz w:val="24"/>
        </w:rPr>
      </w:pPr>
      <w:r>
        <w:rPr>
          <w:rFonts w:ascii="VIC" w:hAnsi="VIC" w:cs="Arial"/>
          <w:lang w:val="en"/>
        </w:rPr>
        <w:t>(03) 9948 8524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6123"/>
      </w:tblGrid>
      <w:tr w:rsidR="00C51BC5" w14:paraId="4B4DB618" w14:textId="77777777" w:rsidTr="00C51BC5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59BA6918" w14:textId="77777777" w:rsidR="00BA1181" w:rsidRPr="00AC6A2F" w:rsidRDefault="00BA1181" w:rsidP="00BA1181">
            <w:pPr>
              <w:pStyle w:val="HighlightBoxHeading"/>
            </w:pPr>
            <w:r w:rsidRPr="00AC6A2F">
              <w:t>Name of lead council / entity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9C583" w14:textId="77777777" w:rsidR="00BA1181" w:rsidRDefault="00BA1181" w:rsidP="00BA1181">
            <w:pPr>
              <w:pStyle w:val="BodyText"/>
              <w:rPr>
                <w:rFonts w:eastAsia="Arial"/>
              </w:rPr>
            </w:pPr>
            <w:r w:rsidRPr="00236D08">
              <w:rPr>
                <w:rFonts w:eastAsia="Arial"/>
              </w:rPr>
              <w:t xml:space="preserve">Detail the </w:t>
            </w:r>
            <w:r>
              <w:rPr>
                <w:rFonts w:eastAsia="Arial"/>
              </w:rPr>
              <w:t>council or entity which</w:t>
            </w:r>
            <w:r w:rsidRPr="00236D08">
              <w:rPr>
                <w:rFonts w:eastAsia="Arial"/>
              </w:rPr>
              <w:t xml:space="preserve"> will </w:t>
            </w:r>
            <w:r>
              <w:rPr>
                <w:rFonts w:eastAsia="Arial"/>
              </w:rPr>
              <w:t>lead the</w:t>
            </w:r>
            <w:r w:rsidRPr="00236D08">
              <w:rPr>
                <w:rFonts w:eastAsia="Arial"/>
              </w:rPr>
              <w:t xml:space="preserve"> funding</w:t>
            </w:r>
            <w:r>
              <w:rPr>
                <w:rFonts w:eastAsia="Arial"/>
              </w:rPr>
              <w:t xml:space="preserve"> application</w:t>
            </w:r>
            <w:r w:rsidRPr="00236D08">
              <w:rPr>
                <w:rFonts w:eastAsia="Arial"/>
              </w:rPr>
              <w:t>.</w:t>
            </w:r>
          </w:p>
          <w:p w14:paraId="5F5E9A2E" w14:textId="4E030FA7" w:rsidR="002952C7" w:rsidRPr="000B0EF1" w:rsidRDefault="002952C7" w:rsidP="00BA1181">
            <w:pPr>
              <w:pStyle w:val="BodyText"/>
              <w:rPr>
                <w:i/>
              </w:rPr>
            </w:pPr>
            <w:r w:rsidRPr="000B0EF1">
              <w:rPr>
                <w:rFonts w:eastAsia="Arial"/>
                <w:i/>
                <w:color w:val="0070C0"/>
              </w:rPr>
              <w:t xml:space="preserve">The lead council will be the designated lead and contact for the proposal, along with the recipient of any funding if successful. </w:t>
            </w:r>
          </w:p>
        </w:tc>
      </w:tr>
      <w:tr w:rsidR="00C51BC5" w14:paraId="14E60570" w14:textId="77777777" w:rsidTr="00C51BC5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7F4F9952" w14:textId="77777777" w:rsidR="00BA1181" w:rsidRPr="00AC6A2F" w:rsidRDefault="00BA1181" w:rsidP="00BA1181">
            <w:pPr>
              <w:pStyle w:val="HighlightBoxHeading"/>
            </w:pPr>
            <w:r>
              <w:t>Lead c</w:t>
            </w:r>
            <w:r w:rsidRPr="00AC6A2F">
              <w:t>ouncil / entity address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9E07E" w14:textId="3C7C7BA8" w:rsidR="00BA1181" w:rsidRPr="00236D08" w:rsidRDefault="00BA1181" w:rsidP="00BA1181">
            <w:pPr>
              <w:pStyle w:val="BodyText"/>
            </w:pPr>
            <w:r w:rsidRPr="00236D08">
              <w:rPr>
                <w:rFonts w:eastAsia="Arial"/>
              </w:rPr>
              <w:t xml:space="preserve">Number, Street, </w:t>
            </w:r>
            <w:r w:rsidR="002952C7">
              <w:rPr>
                <w:rFonts w:eastAsia="Arial"/>
              </w:rPr>
              <w:t>City</w:t>
            </w:r>
          </w:p>
        </w:tc>
      </w:tr>
      <w:tr w:rsidR="00C51BC5" w14:paraId="5268B1A6" w14:textId="77777777" w:rsidTr="00C51BC5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576B4DFD" w14:textId="77777777" w:rsidR="00BA1181" w:rsidRPr="00AC6A2F" w:rsidRDefault="00BA1181" w:rsidP="00BA1181">
            <w:pPr>
              <w:pStyle w:val="HighlightBoxHeading"/>
            </w:pPr>
            <w:r>
              <w:t>Lead</w:t>
            </w:r>
            <w:r w:rsidRPr="00AC6A2F">
              <w:t xml:space="preserve"> contact name and position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BB482" w14:textId="13569E6D" w:rsidR="00BA1181" w:rsidRPr="00236D08" w:rsidRDefault="00BA1181" w:rsidP="00BA1181">
            <w:pPr>
              <w:pStyle w:val="BodyText"/>
            </w:pPr>
            <w:r w:rsidRPr="00236D08">
              <w:rPr>
                <w:rFonts w:eastAsia="Arial"/>
              </w:rPr>
              <w:t>Please note the name of the project contact.</w:t>
            </w:r>
          </w:p>
        </w:tc>
      </w:tr>
      <w:tr w:rsidR="00C51BC5" w14:paraId="514E1CDC" w14:textId="77777777" w:rsidTr="00C51BC5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1573FFA7" w14:textId="77777777" w:rsidR="00BA1181" w:rsidRPr="00AC6A2F" w:rsidRDefault="00BA1181" w:rsidP="00BA1181">
            <w:pPr>
              <w:pStyle w:val="HighlightBoxHeading"/>
            </w:pPr>
            <w:r>
              <w:t>Lead</w:t>
            </w:r>
            <w:r w:rsidRPr="00AC6A2F">
              <w:t xml:space="preserve"> phone contact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3750C" w14:textId="4E5ADF0B" w:rsidR="00BA1181" w:rsidRPr="00236D08" w:rsidRDefault="00BA1181" w:rsidP="00BA1181">
            <w:pPr>
              <w:pStyle w:val="BodyText"/>
            </w:pPr>
            <w:r w:rsidRPr="00236D08">
              <w:rPr>
                <w:rFonts w:eastAsia="Arial"/>
              </w:rPr>
              <w:t>XXXXXXXXXX</w:t>
            </w:r>
          </w:p>
        </w:tc>
      </w:tr>
      <w:tr w:rsidR="00C51BC5" w14:paraId="67399B9D" w14:textId="77777777" w:rsidTr="00C51BC5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3CB5F30C" w14:textId="77777777" w:rsidR="00BA1181" w:rsidRPr="00AC6A2F" w:rsidRDefault="00BA1181" w:rsidP="00BA1181">
            <w:pPr>
              <w:pStyle w:val="HighlightBoxHeading"/>
            </w:pPr>
            <w:r>
              <w:t>Lead</w:t>
            </w:r>
            <w:r w:rsidRPr="00AC6A2F">
              <w:t xml:space="preserve"> email address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9E602" w14:textId="6434D508" w:rsidR="00BA1181" w:rsidRPr="00236D08" w:rsidRDefault="00B63A16" w:rsidP="00BA1181">
            <w:pPr>
              <w:pStyle w:val="BodyText"/>
            </w:pPr>
            <w:hyperlink r:id="rId21" w:history="1">
              <w:r w:rsidR="003A1E79" w:rsidRPr="002211A3">
                <w:rPr>
                  <w:rStyle w:val="Hyperlink"/>
                  <w:rFonts w:eastAsia="Arial"/>
                </w:rPr>
                <w:t>XXX@.XXX.XX</w:t>
              </w:r>
            </w:hyperlink>
          </w:p>
        </w:tc>
      </w:tr>
      <w:tr w:rsidR="00C51BC5" w14:paraId="449DB6E9" w14:textId="77777777" w:rsidTr="00C51BC5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2813BB6A" w14:textId="77777777" w:rsidR="00BA1181" w:rsidRPr="00AC6A2F" w:rsidRDefault="00BA1181" w:rsidP="00BA1181">
            <w:pPr>
              <w:pStyle w:val="HighlightBoxHeading"/>
            </w:pPr>
            <w:r>
              <w:t xml:space="preserve">Lead council </w:t>
            </w:r>
            <w:r w:rsidRPr="00AC6A2F">
              <w:t>/</w:t>
            </w:r>
            <w:r>
              <w:t xml:space="preserve"> entity</w:t>
            </w:r>
            <w:r w:rsidRPr="00AC6A2F">
              <w:t xml:space="preserve"> ABN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9A222" w14:textId="06F3A026" w:rsidR="00BA1181" w:rsidRPr="00236D08" w:rsidRDefault="00BA1181" w:rsidP="00BA1181">
            <w:pPr>
              <w:pStyle w:val="BodyText"/>
            </w:pPr>
            <w:r w:rsidRPr="00236D08">
              <w:rPr>
                <w:rFonts w:eastAsia="Arial"/>
              </w:rPr>
              <w:t>Detail any and all relevant ABN</w:t>
            </w:r>
          </w:p>
        </w:tc>
      </w:tr>
      <w:tr w:rsidR="00C51BC5" w14:paraId="6482870B" w14:textId="77777777" w:rsidTr="00C51BC5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</w:tcPr>
          <w:p w14:paraId="717EEA33" w14:textId="77777777" w:rsidR="00BA1181" w:rsidRDefault="00BA1181" w:rsidP="00BA1181">
            <w:pPr>
              <w:pStyle w:val="HighlightBoxHeading"/>
            </w:pPr>
            <w:r>
              <w:t>Partnering arrangement type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1A2A" w14:textId="77777777" w:rsidR="00BA1181" w:rsidRDefault="00BA1181" w:rsidP="00BA1181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>Detail the type of partnering arrangement for the project.</w:t>
            </w:r>
          </w:p>
          <w:p w14:paraId="4AF2F108" w14:textId="00B5031A" w:rsidR="002952C7" w:rsidRPr="000B0EF1" w:rsidRDefault="00FF4C17" w:rsidP="00BA1181">
            <w:pPr>
              <w:pStyle w:val="BodyText"/>
              <w:rPr>
                <w:rFonts w:eastAsia="Arial"/>
                <w:i/>
                <w:color w:val="0070C0"/>
              </w:rPr>
            </w:pPr>
            <w:r>
              <w:rPr>
                <w:rFonts w:eastAsia="Arial"/>
                <w:i/>
                <w:color w:val="0070C0"/>
              </w:rPr>
              <w:t xml:space="preserve">Examples of </w:t>
            </w:r>
            <w:r w:rsidR="002952C7" w:rsidRPr="000B0EF1">
              <w:rPr>
                <w:rFonts w:eastAsia="Arial"/>
                <w:i/>
                <w:color w:val="0070C0"/>
              </w:rPr>
              <w:t>partnering arrangement</w:t>
            </w:r>
            <w:r>
              <w:rPr>
                <w:rFonts w:eastAsia="Arial"/>
                <w:i/>
                <w:color w:val="0070C0"/>
              </w:rPr>
              <w:t>s by councils under section 193 of the Local Government Act</w:t>
            </w:r>
            <w:r w:rsidR="002952C7" w:rsidRPr="000B0EF1">
              <w:rPr>
                <w:rFonts w:eastAsia="Arial"/>
                <w:i/>
                <w:color w:val="0070C0"/>
              </w:rPr>
              <w:t xml:space="preserve"> </w:t>
            </w:r>
            <w:r>
              <w:rPr>
                <w:rFonts w:eastAsia="Arial"/>
                <w:i/>
                <w:color w:val="0070C0"/>
              </w:rPr>
              <w:t>1989 include</w:t>
            </w:r>
            <w:r w:rsidR="002952C7" w:rsidRPr="000B0EF1">
              <w:rPr>
                <w:rFonts w:eastAsia="Arial"/>
                <w:i/>
                <w:color w:val="0070C0"/>
              </w:rPr>
              <w:t>:</w:t>
            </w:r>
          </w:p>
          <w:p w14:paraId="498A68DE" w14:textId="164CA173" w:rsidR="00FF4C17" w:rsidRPr="00FF4C17" w:rsidRDefault="00FF4C17" w:rsidP="00FF4C1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color w:val="0070C0"/>
              </w:rPr>
            </w:pPr>
            <w:r w:rsidRPr="00FF4C17">
              <w:rPr>
                <w:rFonts w:cstheme="minorHAnsi"/>
                <w:i/>
                <w:color w:val="0070C0"/>
              </w:rPr>
              <w:t>incorporated associations;</w:t>
            </w:r>
          </w:p>
          <w:p w14:paraId="5DE5F074" w14:textId="04C4ADE3" w:rsidR="00FF4C17" w:rsidRPr="00FF4C17" w:rsidRDefault="00FF4C17" w:rsidP="00FF4C1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color w:val="0070C0"/>
              </w:rPr>
            </w:pPr>
            <w:r w:rsidRPr="00FF4C17">
              <w:rPr>
                <w:rFonts w:cstheme="minorHAnsi"/>
                <w:i/>
                <w:color w:val="0070C0"/>
              </w:rPr>
              <w:t>proprietary limited and publicly listed companies;</w:t>
            </w:r>
          </w:p>
          <w:p w14:paraId="594669E1" w14:textId="185B12BF" w:rsidR="00FF4C17" w:rsidRPr="00FF4C17" w:rsidRDefault="00FF4C17" w:rsidP="00FF4C1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color w:val="0070C0"/>
              </w:rPr>
            </w:pPr>
            <w:r w:rsidRPr="00FF4C17">
              <w:rPr>
                <w:rFonts w:cstheme="minorHAnsi"/>
                <w:i/>
                <w:color w:val="0070C0"/>
              </w:rPr>
              <w:t>incorporated and unincorporated joint ventures;</w:t>
            </w:r>
          </w:p>
          <w:p w14:paraId="7D58D179" w14:textId="4F9A277E" w:rsidR="00FF4C17" w:rsidRPr="00FF4C17" w:rsidRDefault="00FF4C17" w:rsidP="00FF4C1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color w:val="0070C0"/>
              </w:rPr>
            </w:pPr>
            <w:r w:rsidRPr="00FF4C17">
              <w:rPr>
                <w:rFonts w:cstheme="minorHAnsi"/>
                <w:i/>
                <w:color w:val="0070C0"/>
              </w:rPr>
              <w:t>charitable trusts;</w:t>
            </w:r>
          </w:p>
          <w:p w14:paraId="53690F02" w14:textId="12951D5F" w:rsidR="00FF4C17" w:rsidRPr="00FF4C17" w:rsidRDefault="00FF4C17" w:rsidP="00FF4C1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color w:val="0070C0"/>
              </w:rPr>
            </w:pPr>
            <w:r w:rsidRPr="00FF4C17">
              <w:rPr>
                <w:rFonts w:cstheme="minorHAnsi"/>
                <w:i/>
                <w:color w:val="0070C0"/>
              </w:rPr>
              <w:t>profit share arrangements;</w:t>
            </w:r>
          </w:p>
          <w:p w14:paraId="48B7586A" w14:textId="77777777" w:rsidR="00FF4C17" w:rsidRPr="00FF4C17" w:rsidRDefault="00FF4C17" w:rsidP="00FF4C1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color w:val="0070C0"/>
              </w:rPr>
            </w:pPr>
            <w:r w:rsidRPr="00FF4C17">
              <w:rPr>
                <w:rFonts w:cstheme="minorHAnsi"/>
                <w:i/>
                <w:color w:val="0070C0"/>
              </w:rPr>
              <w:t>companies limited by guarantee with or without a shareholding; and</w:t>
            </w:r>
          </w:p>
          <w:p w14:paraId="45DDDB23" w14:textId="1BB9F9F8" w:rsidR="00FF4C17" w:rsidRPr="00FF4C17" w:rsidRDefault="00FF4C17" w:rsidP="00FF4C1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i/>
                <w:color w:val="0070C0"/>
                <w:sz w:val="22"/>
                <w:szCs w:val="22"/>
              </w:rPr>
            </w:pPr>
            <w:r w:rsidRPr="00FF4C17">
              <w:rPr>
                <w:rFonts w:cstheme="minorHAnsi"/>
                <w:i/>
                <w:color w:val="0070C0"/>
              </w:rPr>
              <w:t>companies with a limited liability with or without a shareholding.</w:t>
            </w:r>
          </w:p>
          <w:p w14:paraId="2CEB9366" w14:textId="5D8B58E3" w:rsidR="002952C7" w:rsidRPr="00236D08" w:rsidRDefault="00622875" w:rsidP="00FF4C17">
            <w:pPr>
              <w:pStyle w:val="ListBullet"/>
              <w:numPr>
                <w:ilvl w:val="0"/>
                <w:numId w:val="0"/>
              </w:numPr>
              <w:rPr>
                <w:rFonts w:eastAsia="Arial"/>
              </w:rPr>
            </w:pPr>
            <w:r w:rsidRPr="000B0EF1">
              <w:rPr>
                <w:rFonts w:eastAsia="Arial"/>
                <w:i/>
                <w:color w:val="0070C0"/>
              </w:rPr>
              <w:t>See the Entrepreneurial Activities - Section 193 Guidelines and Application form on the DELWP website for more information.</w:t>
            </w:r>
          </w:p>
        </w:tc>
      </w:tr>
      <w:tr w:rsidR="00C51BC5" w14:paraId="2EDFED72" w14:textId="77777777" w:rsidTr="00C51BC5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</w:tcPr>
          <w:p w14:paraId="7E83ACC6" w14:textId="77777777" w:rsidR="00BA1181" w:rsidRDefault="00BA1181" w:rsidP="00BA1181">
            <w:pPr>
              <w:pStyle w:val="HighlightBoxHeading"/>
            </w:pPr>
            <w:r>
              <w:lastRenderedPageBreak/>
              <w:t>Involved councils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2AD5" w14:textId="6E5794F1" w:rsidR="00BA1181" w:rsidRPr="00236D08" w:rsidRDefault="00BA1181" w:rsidP="00BA1181">
            <w:pPr>
              <w:pStyle w:val="BodyText"/>
              <w:rPr>
                <w:rFonts w:eastAsia="Arial"/>
              </w:rPr>
            </w:pPr>
            <w:r>
              <w:rPr>
                <w:rFonts w:eastAsia="Arial"/>
              </w:rPr>
              <w:t xml:space="preserve">Please </w:t>
            </w:r>
            <w:r w:rsidR="00622875">
              <w:rPr>
                <w:rFonts w:eastAsia="Arial"/>
              </w:rPr>
              <w:t>list</w:t>
            </w:r>
            <w:r w:rsidR="00622875" w:rsidRPr="00236D08">
              <w:rPr>
                <w:rFonts w:eastAsia="Arial"/>
              </w:rPr>
              <w:t xml:space="preserve"> </w:t>
            </w:r>
            <w:r w:rsidRPr="00236D08">
              <w:rPr>
                <w:rFonts w:eastAsia="Arial"/>
              </w:rPr>
              <w:t xml:space="preserve">the </w:t>
            </w:r>
            <w:r>
              <w:rPr>
                <w:rFonts w:eastAsia="Arial"/>
              </w:rPr>
              <w:t>other councils involved in the partnering arrangement.</w:t>
            </w:r>
          </w:p>
        </w:tc>
      </w:tr>
    </w:tbl>
    <w:p w14:paraId="55384574" w14:textId="5A3BCF16" w:rsidR="00BA1181" w:rsidRPr="00236D08" w:rsidRDefault="00BA1181" w:rsidP="00BA1181">
      <w:pPr>
        <w:pStyle w:val="Heading2"/>
      </w:pPr>
      <w:r w:rsidRPr="00236D08">
        <w:t>SECTION 2: Project Details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6123"/>
      </w:tblGrid>
      <w:tr w:rsidR="00BA1181" w:rsidRPr="00236D08" w14:paraId="1EB5DC1C" w14:textId="77777777" w:rsidTr="00C2431E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6ACD59F1" w14:textId="77777777" w:rsidR="00BA1181" w:rsidRPr="00BA1181" w:rsidRDefault="00BA1181" w:rsidP="00BA1181">
            <w:pPr>
              <w:pStyle w:val="HighlightBoxHeading"/>
            </w:pPr>
            <w:r w:rsidRPr="00BA1181">
              <w:t>Project Name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0547B" w14:textId="77777777" w:rsidR="00BA1181" w:rsidRPr="00236D08" w:rsidRDefault="00BA1181" w:rsidP="00BA1181">
            <w:pPr>
              <w:pStyle w:val="BodyText"/>
              <w:rPr>
                <w:rFonts w:eastAsia="Arial"/>
                <w:szCs w:val="18"/>
                <w:lang w:val="en-US"/>
              </w:rPr>
            </w:pPr>
            <w:r w:rsidRPr="00236D08">
              <w:rPr>
                <w:rFonts w:eastAsia="Arial"/>
                <w:szCs w:val="18"/>
              </w:rPr>
              <w:t>Detail the name of the project</w:t>
            </w:r>
          </w:p>
        </w:tc>
      </w:tr>
      <w:tr w:rsidR="00BA1181" w:rsidRPr="00236D08" w14:paraId="7FF61464" w14:textId="77777777" w:rsidTr="00C2431E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41C9E774" w14:textId="77777777" w:rsidR="00BA1181" w:rsidRPr="00BA1181" w:rsidRDefault="00BA1181" w:rsidP="00BA1181">
            <w:pPr>
              <w:pStyle w:val="HighlightBoxHeading"/>
            </w:pPr>
            <w:r w:rsidRPr="00BA1181">
              <w:t>Anticipated Commencement Date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11957" w14:textId="77777777" w:rsidR="00BA1181" w:rsidRPr="00236D08" w:rsidRDefault="00BA1181" w:rsidP="00BA1181">
            <w:pPr>
              <w:pStyle w:val="BodyText"/>
              <w:rPr>
                <w:rFonts w:eastAsia="Arial"/>
                <w:szCs w:val="18"/>
                <w:lang w:val="en-US"/>
              </w:rPr>
            </w:pPr>
            <w:r w:rsidRPr="00236D08">
              <w:rPr>
                <w:rFonts w:eastAsia="Arial"/>
                <w:szCs w:val="18"/>
              </w:rPr>
              <w:t>Detail the expected start date for the project</w:t>
            </w:r>
            <w:r>
              <w:rPr>
                <w:rFonts w:eastAsia="Arial"/>
                <w:szCs w:val="18"/>
              </w:rPr>
              <w:t>.</w:t>
            </w:r>
          </w:p>
        </w:tc>
      </w:tr>
      <w:tr w:rsidR="00BA1181" w:rsidRPr="00236D08" w14:paraId="6C3DE154" w14:textId="77777777" w:rsidTr="00C2431E">
        <w:trPr>
          <w:trHeight w:val="45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vAlign w:val="center"/>
            <w:hideMark/>
          </w:tcPr>
          <w:p w14:paraId="1E792EDA" w14:textId="77777777" w:rsidR="00BA1181" w:rsidRPr="00BA1181" w:rsidRDefault="00BA1181" w:rsidP="00BA1181">
            <w:pPr>
              <w:pStyle w:val="HighlightBoxHeading"/>
            </w:pPr>
            <w:r w:rsidRPr="00BA1181">
              <w:t>Anticipated Completion Date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711AD" w14:textId="77777777" w:rsidR="00BA1181" w:rsidRPr="00236D08" w:rsidRDefault="00BA1181" w:rsidP="00BA1181">
            <w:pPr>
              <w:pStyle w:val="BodyText"/>
              <w:rPr>
                <w:rFonts w:eastAsia="Arial"/>
                <w:szCs w:val="18"/>
                <w:lang w:val="en-US"/>
              </w:rPr>
            </w:pPr>
            <w:r w:rsidRPr="00236D08">
              <w:rPr>
                <w:rFonts w:eastAsia="Arial"/>
                <w:szCs w:val="18"/>
              </w:rPr>
              <w:t>Detail the expected completion date for the project</w:t>
            </w:r>
            <w:r>
              <w:rPr>
                <w:rFonts w:eastAsia="Arial"/>
                <w:szCs w:val="18"/>
              </w:rPr>
              <w:t>.</w:t>
            </w:r>
          </w:p>
        </w:tc>
      </w:tr>
    </w:tbl>
    <w:p w14:paraId="1CFA384C" w14:textId="77777777" w:rsidR="00BA1181" w:rsidRPr="00236D08" w:rsidRDefault="00BA1181" w:rsidP="00BA1181">
      <w:pPr>
        <w:pStyle w:val="Heading2"/>
      </w:pPr>
      <w:r w:rsidRPr="00236D08">
        <w:t>SECTION 3: Project Description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6123"/>
      </w:tblGrid>
      <w:tr w:rsidR="00BA1181" w:rsidRPr="00236D08" w14:paraId="2A13C5F6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4BCE9C3B" w14:textId="50857214" w:rsidR="00BA1181" w:rsidRPr="00BA1181" w:rsidRDefault="00BA1181" w:rsidP="005F5D40">
            <w:pPr>
              <w:pStyle w:val="HighlightBoxHeading"/>
            </w:pPr>
            <w:r w:rsidRPr="00BA1181">
              <w:t>Project description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C5DDF" w14:textId="77777777" w:rsidR="00BA1181" w:rsidRDefault="00BA1181" w:rsidP="00BA1181">
            <w:pPr>
              <w:pStyle w:val="BodyText"/>
              <w:rPr>
                <w:rFonts w:eastAsia="Arial"/>
                <w:szCs w:val="18"/>
              </w:rPr>
            </w:pPr>
            <w:r w:rsidRPr="00236D08">
              <w:rPr>
                <w:rFonts w:eastAsia="Arial"/>
                <w:szCs w:val="18"/>
              </w:rPr>
              <w:t>Describe the project</w:t>
            </w:r>
            <w:r>
              <w:rPr>
                <w:rFonts w:eastAsia="Arial"/>
                <w:szCs w:val="18"/>
              </w:rPr>
              <w:t xml:space="preserve">’s objectives and scope.  </w:t>
            </w:r>
          </w:p>
          <w:p w14:paraId="2871540D" w14:textId="77777777" w:rsidR="00950895" w:rsidRDefault="00BA1181" w:rsidP="00BA1181">
            <w:pPr>
              <w:pStyle w:val="BodyText"/>
              <w:rPr>
                <w:rFonts w:eastAsia="Arial"/>
                <w:szCs w:val="18"/>
              </w:rPr>
            </w:pPr>
            <w:r w:rsidRPr="00236D08">
              <w:rPr>
                <w:rFonts w:eastAsia="Arial"/>
                <w:szCs w:val="18"/>
              </w:rPr>
              <w:t>What are the key project components/outputs?</w:t>
            </w:r>
          </w:p>
          <w:p w14:paraId="051F4575" w14:textId="77777777" w:rsidR="002952C7" w:rsidRDefault="00950895" w:rsidP="00BA1181">
            <w:pPr>
              <w:pStyle w:val="BodyText"/>
              <w:rPr>
                <w:rFonts w:eastAsia="Arial"/>
                <w:color w:val="auto"/>
                <w:szCs w:val="18"/>
              </w:rPr>
            </w:pPr>
            <w:r w:rsidRPr="00950895">
              <w:rPr>
                <w:rFonts w:eastAsia="Arial"/>
                <w:color w:val="auto"/>
                <w:szCs w:val="18"/>
              </w:rPr>
              <w:t>Include a summary of the required expenditure and investments.</w:t>
            </w:r>
          </w:p>
          <w:p w14:paraId="1CBA1712" w14:textId="006CC02B" w:rsidR="005D772A" w:rsidRPr="00950895" w:rsidRDefault="005D772A" w:rsidP="00BA1181">
            <w:pPr>
              <w:pStyle w:val="BodyText"/>
              <w:rPr>
                <w:rFonts w:eastAsia="Arial"/>
                <w:szCs w:val="18"/>
              </w:rPr>
            </w:pPr>
            <w:r>
              <w:rPr>
                <w:rFonts w:eastAsia="Arial"/>
                <w:i/>
                <w:color w:val="0070C0"/>
                <w:szCs w:val="18"/>
              </w:rPr>
              <w:t>Th</w:t>
            </w:r>
            <w:r w:rsidR="00F74995">
              <w:rPr>
                <w:rFonts w:eastAsia="Arial"/>
                <w:i/>
                <w:color w:val="0070C0"/>
                <w:szCs w:val="18"/>
              </w:rPr>
              <w:t>e</w:t>
            </w:r>
            <w:r>
              <w:rPr>
                <w:rFonts w:eastAsia="Arial"/>
                <w:i/>
                <w:color w:val="0070C0"/>
                <w:szCs w:val="18"/>
              </w:rPr>
              <w:t xml:space="preserve"> </w:t>
            </w:r>
            <w:r w:rsidRPr="000B0EF1">
              <w:rPr>
                <w:rFonts w:eastAsia="Arial"/>
                <w:i/>
                <w:color w:val="0070C0"/>
                <w:szCs w:val="18"/>
              </w:rPr>
              <w:t>p</w:t>
            </w:r>
            <w:r>
              <w:rPr>
                <w:rFonts w:eastAsia="Arial"/>
                <w:i/>
                <w:color w:val="0070C0"/>
                <w:szCs w:val="18"/>
              </w:rPr>
              <w:t>roject description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should align with the</w:t>
            </w:r>
            <w:r>
              <w:rPr>
                <w:rFonts w:eastAsia="Arial"/>
                <w:i/>
                <w:color w:val="0070C0"/>
                <w:szCs w:val="18"/>
              </w:rPr>
              <w:t xml:space="preserve"> grant amount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</w:t>
            </w:r>
            <w:r>
              <w:rPr>
                <w:rFonts w:eastAsia="Arial"/>
                <w:i/>
                <w:color w:val="0070C0"/>
                <w:szCs w:val="18"/>
              </w:rPr>
              <w:t>sought.</w:t>
            </w:r>
          </w:p>
        </w:tc>
      </w:tr>
      <w:tr w:rsidR="00BA1181" w:rsidRPr="00236D08" w14:paraId="3753CE10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539E3F97" w14:textId="77777777" w:rsidR="00BA1181" w:rsidRPr="00BA1181" w:rsidRDefault="00BA1181" w:rsidP="00BA1181">
            <w:pPr>
              <w:pStyle w:val="HighlightBoxHeading"/>
            </w:pPr>
            <w:r w:rsidRPr="00BA1181">
              <w:t>Evidence of need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F9A74" w14:textId="582AAEF6" w:rsidR="00BA1181" w:rsidRDefault="00BA1181" w:rsidP="00BA1181">
            <w:pPr>
              <w:pStyle w:val="BodyText"/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>Provide evidence of the need for the project, including outlining the scope of services currently being delivered to the communities of involved councils.</w:t>
            </w:r>
          </w:p>
          <w:p w14:paraId="78FA59CC" w14:textId="69E4E94B" w:rsidR="005F5D40" w:rsidRPr="005D772A" w:rsidRDefault="002952C7" w:rsidP="00BA1181">
            <w:pPr>
              <w:pStyle w:val="BodyText"/>
              <w:rPr>
                <w:rFonts w:eastAsia="Arial"/>
                <w:i/>
                <w:color w:val="0070C0"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 xml:space="preserve">Provide any additional evidence such as </w:t>
            </w:r>
            <w:r w:rsidR="00A8546F" w:rsidRPr="000B0EF1">
              <w:rPr>
                <w:rFonts w:eastAsia="Arial"/>
                <w:i/>
                <w:color w:val="0070C0"/>
                <w:szCs w:val="18"/>
              </w:rPr>
              <w:t xml:space="preserve">recent </w:t>
            </w:r>
            <w:r w:rsidRPr="000B0EF1">
              <w:rPr>
                <w:rFonts w:eastAsia="Arial"/>
                <w:i/>
                <w:color w:val="0070C0"/>
                <w:szCs w:val="18"/>
              </w:rPr>
              <w:t>service reviews</w:t>
            </w:r>
            <w:r w:rsidR="00EF66C6" w:rsidRPr="000B0EF1">
              <w:rPr>
                <w:rFonts w:eastAsia="Arial"/>
                <w:i/>
                <w:color w:val="0070C0"/>
                <w:szCs w:val="18"/>
              </w:rPr>
              <w:t xml:space="preserve">, scoping studies, </w:t>
            </w:r>
            <w:r w:rsidR="00EF09DF">
              <w:rPr>
                <w:rFonts w:eastAsia="Arial"/>
                <w:i/>
                <w:color w:val="0070C0"/>
                <w:szCs w:val="18"/>
              </w:rPr>
              <w:t xml:space="preserve">feasibility studies, </w:t>
            </w:r>
            <w:r w:rsidR="00EB5F5D">
              <w:rPr>
                <w:rFonts w:eastAsia="Arial"/>
                <w:i/>
                <w:color w:val="0070C0"/>
                <w:szCs w:val="18"/>
              </w:rPr>
              <w:t xml:space="preserve">service need </w:t>
            </w:r>
            <w:r w:rsidR="00EF66C6" w:rsidRPr="000B0EF1">
              <w:rPr>
                <w:rFonts w:eastAsia="Arial"/>
                <w:i/>
                <w:color w:val="0070C0"/>
                <w:szCs w:val="18"/>
              </w:rPr>
              <w:t>projections</w:t>
            </w:r>
            <w:r w:rsidR="00EB5F5D">
              <w:rPr>
                <w:rFonts w:eastAsia="Arial"/>
                <w:i/>
                <w:color w:val="0070C0"/>
                <w:szCs w:val="18"/>
              </w:rPr>
              <w:t>, plans</w:t>
            </w:r>
            <w:r w:rsidR="00EF66C6" w:rsidRPr="000B0EF1">
              <w:rPr>
                <w:rFonts w:eastAsia="Arial"/>
                <w:i/>
                <w:color w:val="0070C0"/>
                <w:szCs w:val="18"/>
              </w:rPr>
              <w:t xml:space="preserve"> and estimates</w:t>
            </w:r>
            <w:r w:rsidR="00AE3699">
              <w:rPr>
                <w:rFonts w:eastAsia="Arial"/>
                <w:i/>
                <w:color w:val="0070C0"/>
                <w:szCs w:val="18"/>
              </w:rPr>
              <w:t>.</w:t>
            </w:r>
          </w:p>
        </w:tc>
      </w:tr>
      <w:tr w:rsidR="00BA1181" w:rsidRPr="00236D08" w14:paraId="638E7F9C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25150578" w14:textId="77777777" w:rsidR="00BA1181" w:rsidRPr="00BA1181" w:rsidRDefault="00BA1181" w:rsidP="00BA1181">
            <w:pPr>
              <w:pStyle w:val="HighlightBoxHeading"/>
            </w:pPr>
            <w:r w:rsidRPr="00BA1181">
              <w:t>Existing levels of service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D080" w14:textId="6F72AED3" w:rsidR="00EF66C6" w:rsidRDefault="00BA1181" w:rsidP="00BA1181">
            <w:pPr>
              <w:pStyle w:val="BodyText"/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>Provide evidence of the current baseline levels of service provided by the involved councils and how this is expected to change with implementation of the project.</w:t>
            </w:r>
          </w:p>
          <w:p w14:paraId="51FCD8C2" w14:textId="5F1F42DA" w:rsidR="00EF66C6" w:rsidRPr="000B0EF1" w:rsidRDefault="00EF66C6" w:rsidP="00BA1181">
            <w:pPr>
              <w:pStyle w:val="BodyText"/>
              <w:rPr>
                <w:rFonts w:eastAsia="Arial"/>
                <w:i/>
                <w:color w:val="0070C0"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>Evidence</w:t>
            </w:r>
            <w:r w:rsidR="00B51B87">
              <w:rPr>
                <w:rFonts w:eastAsia="Arial"/>
                <w:i/>
                <w:color w:val="0070C0"/>
                <w:szCs w:val="18"/>
              </w:rPr>
              <w:t xml:space="preserve"> </w:t>
            </w:r>
            <w:r w:rsidR="006B71BD">
              <w:rPr>
                <w:rFonts w:eastAsia="Arial"/>
                <w:i/>
                <w:color w:val="0070C0"/>
                <w:szCs w:val="18"/>
              </w:rPr>
              <w:t>should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include:</w:t>
            </w:r>
          </w:p>
          <w:p w14:paraId="169428E7" w14:textId="2C287836" w:rsidR="00EF66C6" w:rsidRPr="000B0EF1" w:rsidRDefault="00EF66C6" w:rsidP="000B0EF1">
            <w:pPr>
              <w:pStyle w:val="ListBullet"/>
              <w:rPr>
                <w:rFonts w:eastAsia="Arial"/>
                <w:i/>
                <w:color w:val="0070C0"/>
              </w:rPr>
            </w:pPr>
            <w:r w:rsidRPr="000B0EF1">
              <w:rPr>
                <w:rFonts w:eastAsia="Arial"/>
                <w:i/>
                <w:color w:val="0070C0"/>
              </w:rPr>
              <w:t xml:space="preserve">Current </w:t>
            </w:r>
            <w:r w:rsidR="00A8546F" w:rsidRPr="000B0EF1">
              <w:rPr>
                <w:rFonts w:eastAsia="Arial"/>
                <w:i/>
                <w:color w:val="0070C0"/>
              </w:rPr>
              <w:t xml:space="preserve">total </w:t>
            </w:r>
            <w:r w:rsidRPr="000B0EF1">
              <w:rPr>
                <w:rFonts w:eastAsia="Arial"/>
                <w:i/>
                <w:color w:val="0070C0"/>
              </w:rPr>
              <w:t>FTE</w:t>
            </w:r>
            <w:r w:rsidR="00A8546F" w:rsidRPr="000B0EF1">
              <w:rPr>
                <w:rFonts w:eastAsia="Arial"/>
                <w:i/>
                <w:color w:val="0070C0"/>
              </w:rPr>
              <w:t xml:space="preserve"> staff</w:t>
            </w:r>
            <w:r w:rsidRPr="000B0EF1">
              <w:rPr>
                <w:rFonts w:eastAsia="Arial"/>
                <w:i/>
                <w:color w:val="0070C0"/>
              </w:rPr>
              <w:t>, including past and future projections or identified needs</w:t>
            </w:r>
          </w:p>
          <w:p w14:paraId="15015FD9" w14:textId="23FFC7CF" w:rsidR="00BA1181" w:rsidRPr="00EB5F5D" w:rsidRDefault="00EF66C6" w:rsidP="000B0EF1">
            <w:pPr>
              <w:pStyle w:val="ListBullet"/>
              <w:rPr>
                <w:rFonts w:eastAsia="Arial"/>
              </w:rPr>
            </w:pPr>
            <w:r w:rsidRPr="000B0EF1">
              <w:rPr>
                <w:rFonts w:eastAsia="Arial"/>
                <w:i/>
                <w:color w:val="0070C0"/>
              </w:rPr>
              <w:t>Current and projected costs, including staff</w:t>
            </w:r>
            <w:r w:rsidR="00AE3699">
              <w:rPr>
                <w:rFonts w:eastAsia="Arial"/>
                <w:i/>
                <w:color w:val="0070C0"/>
              </w:rPr>
              <w:t xml:space="preserve">, materials, services, vehicles, plant and </w:t>
            </w:r>
            <w:r w:rsidRPr="000B0EF1">
              <w:rPr>
                <w:rFonts w:eastAsia="Arial"/>
                <w:i/>
                <w:color w:val="0070C0"/>
              </w:rPr>
              <w:t>equipment</w:t>
            </w:r>
          </w:p>
          <w:p w14:paraId="1C2834C0" w14:textId="77777777" w:rsidR="00EB5F5D" w:rsidRPr="00310951" w:rsidRDefault="00EB5F5D" w:rsidP="000B0EF1">
            <w:pPr>
              <w:pStyle w:val="ListBullet"/>
              <w:rPr>
                <w:rFonts w:eastAsia="Arial"/>
              </w:rPr>
            </w:pPr>
            <w:r w:rsidRPr="00EB5F5D">
              <w:rPr>
                <w:rFonts w:eastAsia="Arial"/>
                <w:i/>
                <w:color w:val="0070C0"/>
              </w:rPr>
              <w:t>Any other relevant information</w:t>
            </w:r>
          </w:p>
          <w:p w14:paraId="327F9546" w14:textId="744EC95E" w:rsidR="00310951" w:rsidRDefault="005F5D40" w:rsidP="00310951">
            <w:pPr>
              <w:pStyle w:val="ListBullet"/>
              <w:numPr>
                <w:ilvl w:val="0"/>
                <w:numId w:val="0"/>
              </w:numPr>
              <w:rPr>
                <w:rFonts w:eastAsia="Arial"/>
              </w:rPr>
            </w:pPr>
            <w:r>
              <w:rPr>
                <w:rFonts w:eastAsia="Arial"/>
                <w:i/>
                <w:color w:val="0070C0"/>
                <w:szCs w:val="18"/>
              </w:rPr>
              <w:t xml:space="preserve">This </w:t>
            </w:r>
            <w:r w:rsidR="00310951">
              <w:rPr>
                <w:rFonts w:eastAsia="Arial"/>
                <w:i/>
                <w:color w:val="0070C0"/>
                <w:szCs w:val="18"/>
              </w:rPr>
              <w:t>summary</w:t>
            </w:r>
            <w:r w:rsidR="00310951" w:rsidRPr="000B0EF1">
              <w:rPr>
                <w:rFonts w:eastAsia="Arial"/>
                <w:i/>
                <w:color w:val="0070C0"/>
                <w:szCs w:val="18"/>
              </w:rPr>
              <w:t xml:space="preserve"> of </w:t>
            </w:r>
            <w:r>
              <w:rPr>
                <w:rFonts w:eastAsia="Arial"/>
                <w:i/>
                <w:color w:val="0070C0"/>
                <w:szCs w:val="18"/>
              </w:rPr>
              <w:t>existing</w:t>
            </w:r>
            <w:r w:rsidR="00310951" w:rsidRPr="000B0EF1">
              <w:rPr>
                <w:rFonts w:eastAsia="Arial"/>
                <w:i/>
                <w:color w:val="0070C0"/>
                <w:szCs w:val="18"/>
              </w:rPr>
              <w:t xml:space="preserve"> expenditure and investments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should align with </w:t>
            </w:r>
            <w:r>
              <w:rPr>
                <w:rFonts w:eastAsia="Arial"/>
                <w:i/>
                <w:color w:val="0070C0"/>
                <w:szCs w:val="18"/>
              </w:rPr>
              <w:t>the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</w:t>
            </w:r>
            <w:r w:rsidR="00803304">
              <w:rPr>
                <w:rFonts w:eastAsia="Arial"/>
                <w:i/>
                <w:color w:val="0070C0"/>
                <w:szCs w:val="18"/>
              </w:rPr>
              <w:t>project description</w:t>
            </w:r>
            <w:r w:rsidR="00310951" w:rsidRPr="000B0EF1">
              <w:rPr>
                <w:rFonts w:eastAsia="Arial"/>
                <w:i/>
                <w:color w:val="0070C0"/>
                <w:szCs w:val="18"/>
              </w:rPr>
              <w:t>.</w:t>
            </w:r>
          </w:p>
        </w:tc>
      </w:tr>
      <w:tr w:rsidR="00BA1181" w:rsidRPr="00236D08" w14:paraId="2DD22037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66BD9423" w14:textId="438C8B4F" w:rsidR="00BA1181" w:rsidRPr="00BA1181" w:rsidRDefault="00AE3699" w:rsidP="00BA1181">
            <w:pPr>
              <w:pStyle w:val="HighlightBoxHeading"/>
            </w:pPr>
            <w:r>
              <w:t>Partnering</w:t>
            </w:r>
            <w:r w:rsidR="00BA1181" w:rsidRPr="00BA1181">
              <w:t xml:space="preserve"> </w:t>
            </w:r>
            <w:r>
              <w:t>F</w:t>
            </w:r>
            <w:r w:rsidR="00BA1181" w:rsidRPr="00BA1181">
              <w:t xml:space="preserve">unding </w:t>
            </w:r>
            <w:r>
              <w:t>C</w:t>
            </w:r>
            <w:r w:rsidR="00BA1181" w:rsidRPr="00BA1181">
              <w:t>ontributions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7B2CF" w14:textId="1762A715" w:rsidR="00BA1181" w:rsidRDefault="00BA1181" w:rsidP="00BA1181">
            <w:pPr>
              <w:pStyle w:val="BodyText"/>
              <w:rPr>
                <w:rFonts w:eastAsia="Arial"/>
                <w:szCs w:val="18"/>
              </w:rPr>
            </w:pPr>
            <w:r w:rsidRPr="00236D08">
              <w:rPr>
                <w:rFonts w:eastAsia="Arial"/>
                <w:szCs w:val="18"/>
              </w:rPr>
              <w:t xml:space="preserve">Please outline </w:t>
            </w:r>
            <w:r w:rsidR="00AE3699">
              <w:rPr>
                <w:rFonts w:eastAsia="Arial"/>
                <w:szCs w:val="18"/>
              </w:rPr>
              <w:t>the</w:t>
            </w:r>
            <w:r w:rsidRPr="00236D08">
              <w:rPr>
                <w:rFonts w:eastAsia="Arial"/>
                <w:szCs w:val="18"/>
              </w:rPr>
              <w:t xml:space="preserve"> amounts </w:t>
            </w:r>
            <w:r w:rsidR="00AE3699">
              <w:rPr>
                <w:rFonts w:eastAsia="Arial"/>
                <w:szCs w:val="18"/>
              </w:rPr>
              <w:t>partnering councils</w:t>
            </w:r>
            <w:r w:rsidRPr="00236D08">
              <w:rPr>
                <w:rFonts w:eastAsia="Arial"/>
                <w:szCs w:val="18"/>
              </w:rPr>
              <w:t xml:space="preserve"> are contributing to the project</w:t>
            </w:r>
            <w:r>
              <w:rPr>
                <w:rFonts w:eastAsia="Arial"/>
                <w:szCs w:val="18"/>
              </w:rPr>
              <w:t xml:space="preserve"> (if applicable).  </w:t>
            </w:r>
          </w:p>
          <w:p w14:paraId="11E8DF7B" w14:textId="7F3DFA1A" w:rsidR="00EF66C6" w:rsidRPr="000B0EF1" w:rsidRDefault="00AE3699" w:rsidP="00BA1181">
            <w:pPr>
              <w:pStyle w:val="BodyText"/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color w:val="0070C0"/>
                <w:szCs w:val="18"/>
              </w:rPr>
              <w:t>Detail</w:t>
            </w:r>
            <w:r w:rsidR="00EF66C6" w:rsidRPr="000B0EF1">
              <w:rPr>
                <w:rFonts w:eastAsia="Arial"/>
                <w:i/>
                <w:color w:val="0070C0"/>
                <w:szCs w:val="18"/>
              </w:rPr>
              <w:t xml:space="preserve"> how the proposal participants intend to fund the project during the implementation phase </w:t>
            </w:r>
            <w:r>
              <w:rPr>
                <w:rFonts w:eastAsia="Arial"/>
                <w:i/>
                <w:color w:val="0070C0"/>
                <w:szCs w:val="18"/>
              </w:rPr>
              <w:t>to five years</w:t>
            </w:r>
            <w:r w:rsidR="00EF66C6" w:rsidRPr="000B0EF1">
              <w:rPr>
                <w:rFonts w:eastAsia="Arial"/>
                <w:i/>
                <w:color w:val="0070C0"/>
                <w:szCs w:val="18"/>
              </w:rPr>
              <w:t xml:space="preserve">.  Include any funding allocation </w:t>
            </w:r>
            <w:r>
              <w:rPr>
                <w:rFonts w:eastAsia="Arial"/>
                <w:i/>
                <w:color w:val="0070C0"/>
                <w:szCs w:val="18"/>
              </w:rPr>
              <w:t>between the involved councils.</w:t>
            </w:r>
          </w:p>
        </w:tc>
      </w:tr>
      <w:tr w:rsidR="00310951" w:rsidRPr="00236D08" w14:paraId="07383330" w14:textId="77777777" w:rsidTr="00DF6B42">
        <w:trPr>
          <w:trHeight w:val="1361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14C4666E" w14:textId="77777777" w:rsidR="00310951" w:rsidRPr="00BA1181" w:rsidRDefault="00310951" w:rsidP="00310951">
            <w:pPr>
              <w:pStyle w:val="HighlightBoxHeading"/>
            </w:pPr>
            <w:r w:rsidRPr="00BA1181">
              <w:lastRenderedPageBreak/>
              <w:t>Grant amount sought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581D" w14:textId="77777777" w:rsidR="00310951" w:rsidRDefault="00310951" w:rsidP="00310951">
            <w:pPr>
              <w:pStyle w:val="BodyText"/>
              <w:rPr>
                <w:rFonts w:eastAsia="Arial"/>
                <w:szCs w:val="18"/>
              </w:rPr>
            </w:pPr>
            <w:r w:rsidRPr="00236D08">
              <w:rPr>
                <w:rFonts w:eastAsia="Arial"/>
                <w:szCs w:val="18"/>
              </w:rPr>
              <w:t xml:space="preserve">Please outline the </w:t>
            </w:r>
            <w:r>
              <w:rPr>
                <w:rFonts w:eastAsia="Arial"/>
                <w:szCs w:val="18"/>
              </w:rPr>
              <w:t xml:space="preserve">anticipated </w:t>
            </w:r>
            <w:r w:rsidRPr="00236D08">
              <w:rPr>
                <w:rFonts w:eastAsia="Arial"/>
                <w:szCs w:val="18"/>
              </w:rPr>
              <w:t>level of Government Financial Assistance being sought for the project</w:t>
            </w:r>
            <w:r>
              <w:rPr>
                <w:rFonts w:eastAsia="Arial"/>
                <w:szCs w:val="18"/>
              </w:rPr>
              <w:t>, and the period over which this funding would be sought.</w:t>
            </w:r>
          </w:p>
          <w:p w14:paraId="35332C53" w14:textId="6FF602D5" w:rsidR="00310951" w:rsidRPr="00236D08" w:rsidRDefault="00950895" w:rsidP="00310951">
            <w:pPr>
              <w:pStyle w:val="BodyText"/>
              <w:rPr>
                <w:rFonts w:eastAsia="Arial"/>
                <w:szCs w:val="18"/>
              </w:rPr>
            </w:pPr>
            <w:r>
              <w:rPr>
                <w:rFonts w:eastAsia="Arial"/>
                <w:i/>
                <w:color w:val="0070C0"/>
                <w:szCs w:val="18"/>
              </w:rPr>
              <w:t>The r</w:t>
            </w:r>
            <w:r w:rsidR="00310951" w:rsidRPr="000B0EF1">
              <w:rPr>
                <w:rFonts w:eastAsia="Arial"/>
                <w:i/>
                <w:color w:val="0070C0"/>
                <w:szCs w:val="18"/>
              </w:rPr>
              <w:t>equested amount should align with the p</w:t>
            </w:r>
            <w:r w:rsidR="00310951" w:rsidRPr="004C49F9">
              <w:rPr>
                <w:rFonts w:eastAsia="Arial"/>
                <w:i/>
                <w:color w:val="0070C0"/>
                <w:szCs w:val="18"/>
              </w:rPr>
              <w:t>roject description</w:t>
            </w:r>
            <w:r>
              <w:rPr>
                <w:rFonts w:eastAsia="Arial"/>
                <w:i/>
                <w:color w:val="0070C0"/>
                <w:szCs w:val="18"/>
              </w:rPr>
              <w:t>.</w:t>
            </w:r>
          </w:p>
        </w:tc>
      </w:tr>
      <w:tr w:rsidR="00BA1181" w:rsidRPr="00236D08" w14:paraId="72037DAF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712AB019" w14:textId="77777777" w:rsidR="00BA1181" w:rsidRPr="00BA1181" w:rsidRDefault="00BA1181" w:rsidP="00BA1181">
            <w:pPr>
              <w:pStyle w:val="HighlightBoxHeading"/>
            </w:pPr>
            <w:r w:rsidRPr="00BA1181">
              <w:t>What is the rationale for the requested level of financial assistance?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2B249" w14:textId="6F7F9CF4" w:rsidR="00BA1181" w:rsidRDefault="00BA1181" w:rsidP="00BA1181">
            <w:pPr>
              <w:pStyle w:val="BodyText"/>
              <w:rPr>
                <w:rFonts w:eastAsia="Arial"/>
                <w:szCs w:val="18"/>
              </w:rPr>
            </w:pPr>
            <w:r w:rsidRPr="00C74CB0">
              <w:rPr>
                <w:rFonts w:eastAsia="Arial"/>
                <w:szCs w:val="18"/>
              </w:rPr>
              <w:t>Please outline why this level of support is required</w:t>
            </w:r>
            <w:r>
              <w:rPr>
                <w:rFonts w:eastAsia="Arial"/>
                <w:szCs w:val="18"/>
              </w:rPr>
              <w:t xml:space="preserve"> and how it will be used.</w:t>
            </w:r>
          </w:p>
          <w:p w14:paraId="0DB53E1F" w14:textId="183E4A0C" w:rsidR="00646E85" w:rsidRPr="000B0EF1" w:rsidRDefault="00646E85" w:rsidP="00BA1181">
            <w:pPr>
              <w:pStyle w:val="BodyText"/>
              <w:rPr>
                <w:rFonts w:eastAsia="Arial"/>
                <w:i/>
                <w:color w:val="0070C0"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>If the proposal has a current or recent</w:t>
            </w:r>
            <w:r w:rsidR="00B70A4E">
              <w:rPr>
                <w:rFonts w:eastAsia="Arial"/>
                <w:i/>
                <w:color w:val="0070C0"/>
                <w:szCs w:val="18"/>
              </w:rPr>
              <w:t xml:space="preserve"> exploratory study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or scoping document please provide a summary here</w:t>
            </w:r>
            <w:r w:rsidR="00C40080" w:rsidRPr="000B0EF1">
              <w:rPr>
                <w:rFonts w:eastAsia="Arial"/>
                <w:i/>
                <w:color w:val="0070C0"/>
                <w:szCs w:val="18"/>
              </w:rPr>
              <w:t xml:space="preserve"> and attach </w:t>
            </w:r>
            <w:r w:rsidR="001852DD" w:rsidRPr="000B0EF1">
              <w:rPr>
                <w:rFonts w:eastAsia="Arial"/>
                <w:i/>
                <w:color w:val="0070C0"/>
                <w:szCs w:val="18"/>
              </w:rPr>
              <w:t xml:space="preserve">all </w:t>
            </w:r>
            <w:r w:rsidR="00C40080" w:rsidRPr="000B0EF1">
              <w:rPr>
                <w:rFonts w:eastAsia="Arial"/>
                <w:i/>
                <w:color w:val="0070C0"/>
                <w:szCs w:val="18"/>
              </w:rPr>
              <w:t>document</w:t>
            </w:r>
            <w:r w:rsidR="001852DD" w:rsidRPr="000B0EF1">
              <w:rPr>
                <w:rFonts w:eastAsia="Arial"/>
                <w:i/>
                <w:color w:val="0070C0"/>
                <w:szCs w:val="18"/>
              </w:rPr>
              <w:t>ation</w:t>
            </w:r>
            <w:r w:rsidR="00C40080" w:rsidRPr="000B0EF1">
              <w:rPr>
                <w:rFonts w:eastAsia="Arial"/>
                <w:i/>
                <w:color w:val="0070C0"/>
                <w:szCs w:val="18"/>
              </w:rPr>
              <w:t>.</w:t>
            </w:r>
          </w:p>
          <w:p w14:paraId="1B6E5019" w14:textId="33C988A1" w:rsidR="00BA1181" w:rsidRPr="00A935FB" w:rsidRDefault="00EF66C6" w:rsidP="00BA1181">
            <w:pPr>
              <w:pStyle w:val="BodyText"/>
              <w:rPr>
                <w:rFonts w:eastAsia="Arial"/>
                <w:i/>
                <w:color w:val="0070C0"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>E</w:t>
            </w:r>
            <w:r w:rsidR="001852DD" w:rsidRPr="000B0EF1">
              <w:rPr>
                <w:rFonts w:eastAsia="Arial"/>
                <w:i/>
                <w:color w:val="0070C0"/>
                <w:szCs w:val="18"/>
              </w:rPr>
              <w:t xml:space="preserve">stimates justifying the requested amount </w:t>
            </w:r>
            <w:r w:rsidR="00EB5F5D">
              <w:rPr>
                <w:rFonts w:eastAsia="Arial"/>
                <w:i/>
                <w:color w:val="0070C0"/>
                <w:szCs w:val="18"/>
              </w:rPr>
              <w:t>should if possible include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</w:t>
            </w:r>
            <w:r w:rsidR="00EB5F5D">
              <w:rPr>
                <w:rFonts w:eastAsia="Arial"/>
                <w:i/>
                <w:color w:val="0070C0"/>
                <w:szCs w:val="18"/>
              </w:rPr>
              <w:t>indicative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costing and projection</w:t>
            </w:r>
            <w:r w:rsidR="00EB5F5D">
              <w:rPr>
                <w:rFonts w:eastAsia="Arial"/>
                <w:i/>
                <w:color w:val="0070C0"/>
                <w:szCs w:val="18"/>
              </w:rPr>
              <w:t>s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</w:t>
            </w:r>
          </w:p>
        </w:tc>
      </w:tr>
      <w:tr w:rsidR="00BA1181" w:rsidRPr="00236D08" w14:paraId="5F892959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0AF9A208" w14:textId="77777777" w:rsidR="00BA1181" w:rsidRPr="00BA1181" w:rsidRDefault="00BA1181" w:rsidP="00BA1181">
            <w:pPr>
              <w:pStyle w:val="HighlightBoxHeading"/>
            </w:pPr>
            <w:r w:rsidRPr="00BA1181">
              <w:t>Expected outcomes and benefits</w:t>
            </w:r>
          </w:p>
          <w:p w14:paraId="25C9BF56" w14:textId="77777777" w:rsidR="00BA1181" w:rsidRPr="00BA1181" w:rsidRDefault="00BA1181" w:rsidP="00BA1181">
            <w:pPr>
              <w:pStyle w:val="HighlightBoxHeading"/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113C" w14:textId="43BFE12D" w:rsidR="00BA1181" w:rsidRDefault="00BA1181" w:rsidP="00BA1181">
            <w:pPr>
              <w:pStyle w:val="BodyText"/>
              <w:rPr>
                <w:rFonts w:eastAsia="Arial"/>
                <w:szCs w:val="18"/>
              </w:rPr>
            </w:pPr>
            <w:r w:rsidRPr="00236D08">
              <w:rPr>
                <w:rFonts w:eastAsia="Arial"/>
                <w:szCs w:val="18"/>
              </w:rPr>
              <w:t xml:space="preserve">Describe the expected </w:t>
            </w:r>
            <w:r>
              <w:rPr>
                <w:rFonts w:eastAsia="Arial"/>
                <w:szCs w:val="18"/>
              </w:rPr>
              <w:t xml:space="preserve">outcomes and </w:t>
            </w:r>
            <w:r w:rsidRPr="00236D08">
              <w:rPr>
                <w:rFonts w:eastAsia="Arial"/>
                <w:szCs w:val="18"/>
              </w:rPr>
              <w:t>benefits of the project</w:t>
            </w:r>
            <w:r>
              <w:rPr>
                <w:rFonts w:eastAsia="Arial"/>
                <w:szCs w:val="18"/>
              </w:rPr>
              <w:t>, including im</w:t>
            </w:r>
            <w:r w:rsidR="00361747">
              <w:rPr>
                <w:rFonts w:eastAsia="Arial"/>
                <w:szCs w:val="18"/>
              </w:rPr>
              <w:t>pacts on service delivery and</w:t>
            </w:r>
            <w:r>
              <w:rPr>
                <w:rFonts w:eastAsia="Arial"/>
                <w:szCs w:val="18"/>
              </w:rPr>
              <w:t xml:space="preserve"> financial efficiencies.</w:t>
            </w:r>
          </w:p>
          <w:p w14:paraId="1C91F2A8" w14:textId="693F0140" w:rsidR="001852DD" w:rsidRPr="000B0EF1" w:rsidRDefault="001852DD" w:rsidP="00BA1181">
            <w:pPr>
              <w:pStyle w:val="BodyText"/>
              <w:rPr>
                <w:rFonts w:eastAsia="Arial"/>
                <w:i/>
                <w:color w:val="0070C0"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 xml:space="preserve">This </w:t>
            </w:r>
            <w:r w:rsidR="00F56763">
              <w:rPr>
                <w:rFonts w:eastAsia="Arial"/>
                <w:i/>
                <w:color w:val="0070C0"/>
                <w:szCs w:val="18"/>
              </w:rPr>
              <w:t>should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 include:</w:t>
            </w:r>
          </w:p>
          <w:p w14:paraId="0BEB8637" w14:textId="7E9AE511" w:rsidR="001852DD" w:rsidRPr="000B0EF1" w:rsidRDefault="001852DD" w:rsidP="000B0EF1">
            <w:pPr>
              <w:pStyle w:val="ListBullet"/>
              <w:rPr>
                <w:rFonts w:eastAsia="Arial"/>
                <w:i/>
                <w:color w:val="0070C0"/>
              </w:rPr>
            </w:pPr>
            <w:r w:rsidRPr="000B0EF1">
              <w:rPr>
                <w:rFonts w:eastAsia="Arial"/>
                <w:i/>
                <w:color w:val="0070C0"/>
              </w:rPr>
              <w:t>Identified cost/benefits</w:t>
            </w:r>
            <w:r w:rsidR="00F56763">
              <w:rPr>
                <w:rFonts w:eastAsia="Arial"/>
                <w:i/>
                <w:color w:val="0070C0"/>
              </w:rPr>
              <w:t>/efficiencies</w:t>
            </w:r>
          </w:p>
          <w:p w14:paraId="47BE0315" w14:textId="05D5CF95" w:rsidR="001852DD" w:rsidRPr="0021063E" w:rsidRDefault="001852DD" w:rsidP="000B0EF1">
            <w:pPr>
              <w:pStyle w:val="ListBullet"/>
              <w:rPr>
                <w:rFonts w:eastAsia="Arial"/>
              </w:rPr>
            </w:pPr>
            <w:r w:rsidRPr="000B0EF1">
              <w:rPr>
                <w:rFonts w:eastAsia="Arial"/>
                <w:i/>
                <w:color w:val="0070C0"/>
              </w:rPr>
              <w:t>Estimated service improvements</w:t>
            </w:r>
            <w:r w:rsidR="00B70A4E">
              <w:rPr>
                <w:rFonts w:eastAsia="Arial"/>
                <w:i/>
                <w:color w:val="0070C0"/>
              </w:rPr>
              <w:t xml:space="preserve"> for the community</w:t>
            </w:r>
          </w:p>
        </w:tc>
      </w:tr>
      <w:tr w:rsidR="00BA1181" w:rsidRPr="00236D08" w14:paraId="189DEFA8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2C042AAD" w14:textId="77777777" w:rsidR="00BA1181" w:rsidRPr="004839C7" w:rsidRDefault="00BA1181" w:rsidP="004839C7">
            <w:pPr>
              <w:pStyle w:val="HighlightBoxHeading"/>
            </w:pPr>
            <w:r w:rsidRPr="004839C7">
              <w:t xml:space="preserve">Is there a need for additional assistance to develop a business case? 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6058A" w14:textId="31D03784" w:rsidR="00BA1181" w:rsidRDefault="00BA1181" w:rsidP="00BA1181">
            <w:pPr>
              <w:pStyle w:val="BodyText"/>
              <w:rPr>
                <w:rFonts w:eastAsia="Arial"/>
                <w:szCs w:val="18"/>
              </w:rPr>
            </w:pPr>
            <w:r w:rsidRPr="00C74CB0">
              <w:rPr>
                <w:rFonts w:eastAsia="Arial"/>
                <w:szCs w:val="18"/>
              </w:rPr>
              <w:t xml:space="preserve">Please outline </w:t>
            </w:r>
            <w:r>
              <w:rPr>
                <w:rFonts w:eastAsia="Arial"/>
                <w:szCs w:val="18"/>
              </w:rPr>
              <w:t xml:space="preserve">whether there is an existing business case for this project or whether this needs to be developed.  If the business case needs to be developed, detail readiness of the </w:t>
            </w:r>
            <w:r w:rsidR="00B14A46">
              <w:rPr>
                <w:rFonts w:eastAsia="Arial"/>
                <w:szCs w:val="18"/>
              </w:rPr>
              <w:t>councils to support business case development and</w:t>
            </w:r>
            <w:r>
              <w:rPr>
                <w:rFonts w:eastAsia="Arial"/>
                <w:szCs w:val="18"/>
              </w:rPr>
              <w:t xml:space="preserve"> whether support will be needed through the </w:t>
            </w:r>
            <w:r w:rsidR="001852DD">
              <w:rPr>
                <w:rFonts w:eastAsia="Arial"/>
                <w:szCs w:val="18"/>
              </w:rPr>
              <w:t xml:space="preserve">expert </w:t>
            </w:r>
            <w:r>
              <w:rPr>
                <w:rFonts w:eastAsia="Arial"/>
                <w:szCs w:val="18"/>
              </w:rPr>
              <w:t>program panel for business case development.</w:t>
            </w:r>
          </w:p>
          <w:p w14:paraId="2AC87D30" w14:textId="2FACE1D9" w:rsidR="001852DD" w:rsidRPr="000B0EF1" w:rsidRDefault="001852DD" w:rsidP="00BA1181">
            <w:pPr>
              <w:pStyle w:val="BodyText"/>
              <w:rPr>
                <w:rFonts w:eastAsia="Arial"/>
                <w:i/>
                <w:color w:val="0070C0"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>Additional support is not guaranteed, but will be determined on a case by case basis</w:t>
            </w:r>
            <w:r w:rsidR="00B14A46">
              <w:rPr>
                <w:rFonts w:eastAsia="Arial"/>
                <w:i/>
                <w:color w:val="0070C0"/>
                <w:szCs w:val="18"/>
              </w:rPr>
              <w:t xml:space="preserve"> for approved EOIs</w:t>
            </w:r>
            <w:r w:rsidRPr="000B0EF1">
              <w:rPr>
                <w:rFonts w:eastAsia="Arial"/>
                <w:i/>
                <w:color w:val="0070C0"/>
                <w:szCs w:val="18"/>
              </w:rPr>
              <w:t xml:space="preserve">.  </w:t>
            </w:r>
          </w:p>
          <w:p w14:paraId="316F5F0B" w14:textId="555E6C0E" w:rsidR="00BA1181" w:rsidRPr="00A935FB" w:rsidRDefault="00481C01" w:rsidP="00BA1181">
            <w:pPr>
              <w:pStyle w:val="BodyText"/>
              <w:rPr>
                <w:rFonts w:eastAsia="Arial"/>
                <w:i/>
                <w:color w:val="0070C0"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 xml:space="preserve">Applications should specify where assistance is required to support the proposal  </w:t>
            </w:r>
          </w:p>
        </w:tc>
      </w:tr>
      <w:tr w:rsidR="00BA1181" w:rsidRPr="00236D08" w14:paraId="7D313EF6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7DFFBE85" w14:textId="77777777" w:rsidR="00BA1181" w:rsidRPr="004839C7" w:rsidRDefault="00BA1181" w:rsidP="004839C7">
            <w:pPr>
              <w:pStyle w:val="HighlightBoxHeading"/>
            </w:pPr>
            <w:r w:rsidRPr="004839C7">
              <w:t>Commitment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E0E3" w14:textId="094BABCC" w:rsidR="00BA1181" w:rsidRDefault="00BA1181" w:rsidP="00BA1181">
            <w:pPr>
              <w:pStyle w:val="BodyText"/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Please outline your commitment to this project including its alignment with </w:t>
            </w:r>
            <w:r w:rsidR="00B14A46">
              <w:rPr>
                <w:rFonts w:eastAsia="Arial"/>
                <w:szCs w:val="18"/>
              </w:rPr>
              <w:t>council strategic plans (already covered in evidence of need).</w:t>
            </w:r>
          </w:p>
          <w:p w14:paraId="318056EC" w14:textId="0264EE20" w:rsidR="001852DD" w:rsidRPr="000B0EF1" w:rsidRDefault="001852DD" w:rsidP="00BA1181">
            <w:pPr>
              <w:pStyle w:val="BodyText"/>
              <w:rPr>
                <w:rFonts w:eastAsia="Arial"/>
                <w:i/>
                <w:color w:val="0070C0"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>Attachments may include:</w:t>
            </w:r>
          </w:p>
          <w:p w14:paraId="7FB0E247" w14:textId="2D9C88FF" w:rsidR="001852DD" w:rsidRPr="000B0EF1" w:rsidRDefault="001852DD" w:rsidP="000B0EF1">
            <w:pPr>
              <w:pStyle w:val="ListBullet"/>
              <w:rPr>
                <w:rFonts w:eastAsia="Arial"/>
                <w:i/>
                <w:color w:val="0070C0"/>
              </w:rPr>
            </w:pPr>
            <w:r w:rsidRPr="000B0EF1">
              <w:rPr>
                <w:rFonts w:eastAsia="Arial"/>
                <w:i/>
                <w:color w:val="0070C0"/>
              </w:rPr>
              <w:t>Recent joint business cases or feasibility studies</w:t>
            </w:r>
            <w:r w:rsidR="00EB5F5D">
              <w:rPr>
                <w:rFonts w:eastAsia="Arial"/>
                <w:i/>
                <w:color w:val="0070C0"/>
              </w:rPr>
              <w:t xml:space="preserve"> by the applicant councils</w:t>
            </w:r>
          </w:p>
          <w:p w14:paraId="1BA17B64" w14:textId="756654D4" w:rsidR="001852DD" w:rsidRPr="000B0EF1" w:rsidRDefault="00EB5F5D" w:rsidP="000B0EF1">
            <w:pPr>
              <w:pStyle w:val="ListBullet"/>
              <w:rPr>
                <w:rFonts w:eastAsia="Arial"/>
                <w:i/>
                <w:color w:val="0070C0"/>
              </w:rPr>
            </w:pPr>
            <w:r>
              <w:rPr>
                <w:rFonts w:eastAsia="Arial"/>
                <w:i/>
                <w:color w:val="0070C0"/>
              </w:rPr>
              <w:t>Any d</w:t>
            </w:r>
            <w:r w:rsidR="001852DD" w:rsidRPr="000B0EF1">
              <w:rPr>
                <w:rFonts w:eastAsia="Arial"/>
                <w:i/>
                <w:color w:val="0070C0"/>
              </w:rPr>
              <w:t>ocumented regional or collaborative plans</w:t>
            </w:r>
          </w:p>
          <w:p w14:paraId="01643AD2" w14:textId="4DE4A217" w:rsidR="00BA1181" w:rsidRPr="00EB5F5D" w:rsidRDefault="00B14A46" w:rsidP="00BA1181">
            <w:pPr>
              <w:pStyle w:val="ListBullet"/>
              <w:rPr>
                <w:rFonts w:eastAsia="Arial"/>
                <w:i/>
                <w:color w:val="0070C0"/>
              </w:rPr>
            </w:pPr>
            <w:r>
              <w:rPr>
                <w:rFonts w:eastAsia="Arial"/>
                <w:i/>
                <w:color w:val="0070C0"/>
              </w:rPr>
              <w:t>Examples</w:t>
            </w:r>
            <w:r w:rsidR="001852DD" w:rsidRPr="000B0EF1">
              <w:rPr>
                <w:rFonts w:eastAsia="Arial"/>
                <w:i/>
                <w:color w:val="0070C0"/>
              </w:rPr>
              <w:t xml:space="preserve"> of commitment (by the partnering councils) to work together in shared services</w:t>
            </w:r>
            <w:r w:rsidR="00EB5F5D">
              <w:rPr>
                <w:rFonts w:eastAsia="Arial"/>
                <w:i/>
                <w:color w:val="0070C0"/>
              </w:rPr>
              <w:t xml:space="preserve"> both current and previous</w:t>
            </w:r>
          </w:p>
        </w:tc>
      </w:tr>
      <w:tr w:rsidR="0059347D" w:rsidRPr="00236D08" w14:paraId="6B9385D1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</w:tcPr>
          <w:p w14:paraId="57C94C25" w14:textId="31E3769E" w:rsidR="0059347D" w:rsidRPr="004839C7" w:rsidRDefault="0059347D" w:rsidP="004839C7">
            <w:pPr>
              <w:pStyle w:val="HighlightBoxHeading"/>
            </w:pPr>
            <w:r>
              <w:t>Memorandum of Understand</w:t>
            </w:r>
            <w:r w:rsidR="00AD30D8">
              <w:t>ing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7FA30" w14:textId="668AE0C1" w:rsidR="00813409" w:rsidRDefault="0059347D" w:rsidP="00BA1181">
            <w:pPr>
              <w:pStyle w:val="BodyText"/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Please attach </w:t>
            </w:r>
            <w:r w:rsidR="00813409">
              <w:rPr>
                <w:rFonts w:eastAsia="Arial"/>
                <w:szCs w:val="18"/>
              </w:rPr>
              <w:t>a</w:t>
            </w:r>
            <w:r>
              <w:rPr>
                <w:rFonts w:eastAsia="Arial"/>
                <w:szCs w:val="18"/>
              </w:rPr>
              <w:t xml:space="preserve"> completed and agreed Memorandum of Understanding signed by all participating </w:t>
            </w:r>
            <w:r w:rsidR="00813409">
              <w:rPr>
                <w:rFonts w:eastAsia="Arial"/>
                <w:szCs w:val="18"/>
              </w:rPr>
              <w:t>council CEOs.</w:t>
            </w:r>
          </w:p>
          <w:p w14:paraId="78DD40A0" w14:textId="1819EDD1" w:rsidR="003523BB" w:rsidRPr="00A935FB" w:rsidRDefault="003523BB" w:rsidP="00BA1181">
            <w:pPr>
              <w:pStyle w:val="BodyText"/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966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5A6053">
              <w:rPr>
                <w:szCs w:val="24"/>
              </w:rPr>
              <w:t xml:space="preserve">Tick to confirm that the required </w:t>
            </w:r>
            <w:r>
              <w:rPr>
                <w:szCs w:val="24"/>
              </w:rPr>
              <w:t>partnering arrangement</w:t>
            </w:r>
            <w:r w:rsidRPr="005A6053">
              <w:rPr>
                <w:szCs w:val="24"/>
              </w:rPr>
              <w:t xml:space="preserve"> MoU is attached </w:t>
            </w:r>
          </w:p>
          <w:p w14:paraId="607B0C4B" w14:textId="4A01B7CE" w:rsidR="0059347D" w:rsidRPr="000B0EF1" w:rsidRDefault="00813409" w:rsidP="00BA1181">
            <w:pPr>
              <w:pStyle w:val="BodyText"/>
              <w:rPr>
                <w:rFonts w:eastAsia="Arial"/>
                <w:i/>
                <w:szCs w:val="18"/>
              </w:rPr>
            </w:pPr>
            <w:r w:rsidRPr="000B0EF1">
              <w:rPr>
                <w:rFonts w:eastAsia="Arial"/>
                <w:i/>
                <w:color w:val="0070C0"/>
                <w:szCs w:val="18"/>
              </w:rPr>
              <w:t>A template has been provided by DELWP for this purpose, however other appropriate MoUs may be accepted.</w:t>
            </w:r>
          </w:p>
        </w:tc>
      </w:tr>
      <w:tr w:rsidR="00BA1181" w:rsidRPr="00236D08" w14:paraId="0F703FC2" w14:textId="77777777" w:rsidTr="00DF6B42">
        <w:trPr>
          <w:trHeight w:val="1502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272F" w:themeFill="text2"/>
            <w:hideMark/>
          </w:tcPr>
          <w:p w14:paraId="654957CE" w14:textId="77777777" w:rsidR="00BA1181" w:rsidRPr="004839C7" w:rsidRDefault="00BA1181" w:rsidP="004839C7">
            <w:pPr>
              <w:pStyle w:val="HighlightBoxHeading"/>
            </w:pPr>
            <w:r w:rsidRPr="004839C7">
              <w:lastRenderedPageBreak/>
              <w:t>Supporting Comments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A698E" w14:textId="6B1335D8" w:rsidR="00BA1181" w:rsidRPr="003065F2" w:rsidRDefault="00BA1181" w:rsidP="00BA1181">
            <w:pPr>
              <w:pStyle w:val="BodyText"/>
              <w:rPr>
                <w:rFonts w:eastAsia="Arial"/>
                <w:szCs w:val="18"/>
              </w:rPr>
            </w:pPr>
            <w:r w:rsidRPr="00236D08">
              <w:rPr>
                <w:rFonts w:eastAsia="Arial"/>
                <w:szCs w:val="18"/>
              </w:rPr>
              <w:t>Includ</w:t>
            </w:r>
            <w:r>
              <w:rPr>
                <w:rFonts w:eastAsia="Arial"/>
                <w:szCs w:val="18"/>
              </w:rPr>
              <w:t>e any other supporting comments</w:t>
            </w:r>
            <w:r w:rsidR="00B14A46">
              <w:rPr>
                <w:rFonts w:eastAsia="Arial"/>
                <w:szCs w:val="18"/>
              </w:rPr>
              <w:t xml:space="preserve"> or documents.</w:t>
            </w:r>
          </w:p>
        </w:tc>
      </w:tr>
    </w:tbl>
    <w:p w14:paraId="5CB2E1AE" w14:textId="77777777" w:rsidR="00BA1181" w:rsidRDefault="00BA1181" w:rsidP="00A935FB">
      <w:pPr>
        <w:pStyle w:val="Heading2"/>
        <w:numPr>
          <w:ilvl w:val="0"/>
          <w:numId w:val="0"/>
        </w:numPr>
      </w:pPr>
    </w:p>
    <w:sectPr w:rsidR="00BA1181" w:rsidSect="00EA1B6D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2E46" w14:textId="77777777" w:rsidR="00B46CD0" w:rsidRDefault="00B46CD0">
      <w:r>
        <w:separator/>
      </w:r>
    </w:p>
    <w:p w14:paraId="55120D0B" w14:textId="77777777" w:rsidR="00B46CD0" w:rsidRDefault="00B46CD0"/>
    <w:p w14:paraId="308B4221" w14:textId="77777777" w:rsidR="00B46CD0" w:rsidRDefault="00B46CD0"/>
  </w:endnote>
  <w:endnote w:type="continuationSeparator" w:id="0">
    <w:p w14:paraId="3BDF7557" w14:textId="77777777" w:rsidR="00B46CD0" w:rsidRDefault="00B46CD0">
      <w:r>
        <w:continuationSeparator/>
      </w:r>
    </w:p>
    <w:p w14:paraId="06A560ED" w14:textId="77777777" w:rsidR="00B46CD0" w:rsidRDefault="00B46CD0"/>
    <w:p w14:paraId="1184212B" w14:textId="77777777" w:rsidR="00B46CD0" w:rsidRDefault="00B46CD0"/>
  </w:endnote>
  <w:endnote w:type="continuationNotice" w:id="1">
    <w:p w14:paraId="02934512" w14:textId="77777777" w:rsidR="0044330C" w:rsidRDefault="004433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VIC">
    <w:altName w:val="Calibri"/>
    <w:charset w:val="00"/>
    <w:family w:val="auto"/>
    <w:pitch w:val="default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14:paraId="2DCFAC57" w14:textId="77777777" w:rsidTr="00B15B59">
      <w:trPr>
        <w:trHeight w:val="397"/>
      </w:trPr>
      <w:tc>
        <w:tcPr>
          <w:tcW w:w="340" w:type="dxa"/>
        </w:tcPr>
        <w:p w14:paraId="6FF4E565" w14:textId="51666AD0" w:rsidR="008D7087" w:rsidRPr="00D55628" w:rsidRDefault="008D7087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EB5F5D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21113FF7" w14:textId="77777777" w:rsidR="008D7087" w:rsidRPr="00D55628" w:rsidRDefault="008D7087" w:rsidP="008D7087">
          <w:pPr>
            <w:pStyle w:val="FooterEven"/>
          </w:pPr>
        </w:p>
      </w:tc>
    </w:tr>
  </w:tbl>
  <w:p w14:paraId="131355A2" w14:textId="77777777" w:rsidR="008D7087" w:rsidRPr="008B5730" w:rsidRDefault="008D7087" w:rsidP="008D7087">
    <w:pPr>
      <w:pStyle w:val="Footer"/>
    </w:pPr>
  </w:p>
  <w:p w14:paraId="67C8DB07" w14:textId="77777777"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14:paraId="058ACCCE" w14:textId="77777777" w:rsidTr="00B15B59">
      <w:trPr>
        <w:trHeight w:val="397"/>
      </w:trPr>
      <w:tc>
        <w:tcPr>
          <w:tcW w:w="9071" w:type="dxa"/>
        </w:tcPr>
        <w:p w14:paraId="2B081E44" w14:textId="77777777" w:rsidR="008D7087" w:rsidRPr="00CB1FB7" w:rsidRDefault="008D7087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717DE36D" w14:textId="62EBC799"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EB5F5D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8DFA638" w14:textId="77777777" w:rsidR="008D7087" w:rsidRDefault="008D7087" w:rsidP="008D7087">
    <w:pPr>
      <w:pStyle w:val="Footer"/>
    </w:pPr>
  </w:p>
  <w:p w14:paraId="76F892B3" w14:textId="77777777"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450F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58254" behindDoc="1" locked="1" layoutInCell="1" allowOverlap="1" wp14:anchorId="732A5CEF" wp14:editId="3B3C35C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9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8252" behindDoc="1" locked="1" layoutInCell="1" allowOverlap="1" wp14:anchorId="0FE733EA" wp14:editId="33BF42B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5DD2" w14:textId="77777777" w:rsidR="00B46CD0" w:rsidRPr="008F5280" w:rsidRDefault="00B46CD0" w:rsidP="008F5280">
      <w:pPr>
        <w:pStyle w:val="FootnoteSeparator"/>
      </w:pPr>
    </w:p>
    <w:p w14:paraId="1BB519EF" w14:textId="77777777" w:rsidR="00B46CD0" w:rsidRDefault="00B46CD0"/>
  </w:footnote>
  <w:footnote w:type="continuationSeparator" w:id="0">
    <w:p w14:paraId="4A469888" w14:textId="77777777" w:rsidR="00B46CD0" w:rsidRDefault="00B46CD0" w:rsidP="008F5280">
      <w:pPr>
        <w:pStyle w:val="FootnoteSeparator"/>
      </w:pPr>
    </w:p>
    <w:p w14:paraId="11568801" w14:textId="77777777" w:rsidR="00B46CD0" w:rsidRDefault="00B46CD0"/>
    <w:p w14:paraId="3FAC45BC" w14:textId="77777777" w:rsidR="00B46CD0" w:rsidRDefault="00B46CD0"/>
  </w:footnote>
  <w:footnote w:type="continuationNotice" w:id="1">
    <w:p w14:paraId="39667BFF" w14:textId="77777777" w:rsidR="00B46CD0" w:rsidRDefault="00B46CD0" w:rsidP="00D55628"/>
    <w:p w14:paraId="2BAFC758" w14:textId="77777777" w:rsidR="00B46CD0" w:rsidRDefault="00B46CD0"/>
    <w:p w14:paraId="117F4F6B" w14:textId="77777777" w:rsidR="00B46CD0" w:rsidRDefault="00B46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14:paraId="3F3C15E4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77602A1A" w14:textId="77777777" w:rsidR="008F2EFD" w:rsidRPr="00975ED3" w:rsidRDefault="00BA1181" w:rsidP="008F2EFD">
          <w:pPr>
            <w:pStyle w:val="Header"/>
          </w:pPr>
          <w:r>
            <w:t>Rural Councils Transformation Program</w:t>
          </w:r>
        </w:p>
      </w:tc>
    </w:tr>
  </w:tbl>
  <w:p w14:paraId="7F209BC6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1" layoutInCell="1" allowOverlap="1" wp14:anchorId="38D5F538" wp14:editId="032D4255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450547" id="Rectangle 18" o:spid="_x0000_s1026" style="position:absolute;margin-left:0;margin-top:0;width:21.25pt;height:96.4pt;z-index:251658253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A567A50" wp14:editId="629F3B2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02196" id="TriangleRight" o:spid="_x0000_s1026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1AE6F0A" wp14:editId="6BE69AD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C8967" id="TriangleLeft" o:spid="_x0000_s1026" style="position:absolute;margin-left:22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8CFEE06" wp14:editId="2BEB18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00CFE" id="Rectangle" o:spid="_x0000_s1026" style="position:absolute;margin-left:22.7pt;margin-top:22.7pt;width:1148.0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14:paraId="2104F3DE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11212361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FDB74EB" w14:textId="77777777" w:rsidR="00254A01" w:rsidRPr="00975ED3" w:rsidRDefault="00BA1181" w:rsidP="008F2EFD">
          <w:pPr>
            <w:pStyle w:val="Header"/>
          </w:pPr>
          <w:r w:rsidRPr="00BA1181">
            <w:t>Rural Councils Transformation Program</w:t>
          </w:r>
        </w:p>
      </w:tc>
    </w:tr>
  </w:tbl>
  <w:p w14:paraId="3F570912" w14:textId="77777777"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751D622E" wp14:editId="034C82AA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1F84E" id="Rectangle 13" o:spid="_x0000_s1026" style="position:absolute;margin-left:0;margin-top:0;width:21.25pt;height:96.4pt;z-index:251658250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293D624A" wp14:editId="32F0830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76249" id="TriangleRight" o:spid="_x0000_s1026" style="position:absolute;margin-left:56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FDEB134" wp14:editId="2D40EAB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83614" id="TriangleLeft" o:spid="_x0000_s1026" style="position:absolute;margin-left:22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E7830C3" wp14:editId="53F385F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4A62F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40679931" wp14:editId="616CD0AE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7C9DE" id="Rectangle 19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4D57" w14:textId="21B93BD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68E81EC" wp14:editId="441B04FD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584FA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5B9B37F9" wp14:editId="6CBF320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B9A30" id="TriangleBottom" o:spid="_x0000_s1026" style="position:absolute;margin-left:56.7pt;margin-top:93.55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DEF504B" wp14:editId="60E842F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54335" id="TriangleLeft" o:spid="_x0000_s1026" style="position:absolute;margin-left:22.7pt;margin-top:22.7pt;width:6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5D98A1" wp14:editId="26B53A5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9FA2D" id="Rectangle" o:spid="_x0000_s1026" style="position:absolute;margin-left:22.7pt;margin-top:22.7pt;width:114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55" behindDoc="0" locked="1" layoutInCell="1" allowOverlap="1" wp14:anchorId="118C245A" wp14:editId="485B5721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85349" id="Rectangle 17" o:spid="_x0000_s1026" style="position:absolute;margin-left:-29.95pt;margin-top:0;width:21.25pt;height:96.4pt;z-index:251658255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2166480"/>
    <w:multiLevelType w:val="multilevel"/>
    <w:tmpl w:val="D5F007FE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C7541B"/>
    <w:multiLevelType w:val="hybridMultilevel"/>
    <w:tmpl w:val="C3B22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1CB259F2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33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30"/>
  </w:num>
  <w:num w:numId="10">
    <w:abstractNumId w:val="13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5"/>
  </w:num>
  <w:num w:numId="44">
    <w:abstractNumId w:val="10"/>
  </w:num>
  <w:num w:numId="45">
    <w:abstractNumId w:val="10"/>
  </w:num>
  <w:num w:numId="4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1"/>
  </w:docVars>
  <w:rsids>
    <w:rsidRoot w:val="00BA1181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007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2239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1FE8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0EF1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6536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53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2DD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3A1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737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5A90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6F74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2C7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1F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5FCE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951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3BB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747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4DAC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5FFB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E79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535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2FD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0C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71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82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1C01"/>
    <w:rsid w:val="004825B9"/>
    <w:rsid w:val="00482A70"/>
    <w:rsid w:val="004831D6"/>
    <w:rsid w:val="0048328C"/>
    <w:rsid w:val="00483326"/>
    <w:rsid w:val="004834A7"/>
    <w:rsid w:val="004839C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13"/>
    <w:rsid w:val="004C3ACD"/>
    <w:rsid w:val="004C3C46"/>
    <w:rsid w:val="004C402B"/>
    <w:rsid w:val="004C417C"/>
    <w:rsid w:val="004C4781"/>
    <w:rsid w:val="004C49D5"/>
    <w:rsid w:val="004C49F9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659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4E60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47D"/>
    <w:rsid w:val="005938B8"/>
    <w:rsid w:val="00593A50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2A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D40"/>
    <w:rsid w:val="005F5F36"/>
    <w:rsid w:val="005F618D"/>
    <w:rsid w:val="005F68B8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875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E85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9B7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4B0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5FC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1BD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AAE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7AC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883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6FCA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2B15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304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09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01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C3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895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197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3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70B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2B20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1CF0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3B5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46F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5FB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0D8"/>
    <w:rsid w:val="00AD3296"/>
    <w:rsid w:val="00AD33BC"/>
    <w:rsid w:val="00AD391C"/>
    <w:rsid w:val="00AD49FA"/>
    <w:rsid w:val="00AD4C26"/>
    <w:rsid w:val="00AD52BD"/>
    <w:rsid w:val="00AD5DB5"/>
    <w:rsid w:val="00AD640D"/>
    <w:rsid w:val="00AD67D6"/>
    <w:rsid w:val="00AD6B3E"/>
    <w:rsid w:val="00AD70E2"/>
    <w:rsid w:val="00AD7588"/>
    <w:rsid w:val="00AD7C28"/>
    <w:rsid w:val="00AD7C88"/>
    <w:rsid w:val="00AE0962"/>
    <w:rsid w:val="00AE0A91"/>
    <w:rsid w:val="00AE0E66"/>
    <w:rsid w:val="00AE0FCB"/>
    <w:rsid w:val="00AE1B7D"/>
    <w:rsid w:val="00AE1C38"/>
    <w:rsid w:val="00AE1D21"/>
    <w:rsid w:val="00AE2C29"/>
    <w:rsid w:val="00AE2FBA"/>
    <w:rsid w:val="00AE3242"/>
    <w:rsid w:val="00AE3298"/>
    <w:rsid w:val="00AE3699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A46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6CD0"/>
    <w:rsid w:val="00B4717F"/>
    <w:rsid w:val="00B4780B"/>
    <w:rsid w:val="00B47AF6"/>
    <w:rsid w:val="00B50F32"/>
    <w:rsid w:val="00B512C9"/>
    <w:rsid w:val="00B51B87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A16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A4E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18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D05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A2A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31E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187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080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1BC5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75E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A2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0A63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3F93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B42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18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8E7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5F5D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0A2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9DF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6C6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254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906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F6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0FF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763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995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2D3A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C17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5135ED4C"/>
  <w15:docId w15:val="{564A145C-10C6-4180-8AA7-418C02C0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BA1181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Appendixheading">
    <w:name w:val="Appendix heading"/>
    <w:next w:val="BodyText"/>
    <w:uiPriority w:val="2"/>
    <w:qFormat/>
    <w:rsid w:val="00BA1181"/>
    <w:pPr>
      <w:keepNext/>
      <w:keepLines/>
      <w:pageBreakBefore/>
      <w:spacing w:before="240" w:after="120" w:line="240" w:lineRule="auto"/>
    </w:pPr>
    <w:rPr>
      <w:rFonts w:asciiTheme="majorHAnsi" w:hAnsiTheme="majorHAnsi" w:cs="Times New Roman"/>
      <w:color w:val="B3272F" w:themeColor="text2"/>
      <w:sz w:val="52"/>
      <w:szCs w:val="72"/>
      <w:lang w:eastAsia="en-US"/>
    </w:rPr>
  </w:style>
  <w:style w:type="paragraph" w:customStyle="1" w:styleId="AppendixHeading4">
    <w:name w:val="Appendix Heading 4"/>
    <w:basedOn w:val="Heading4"/>
    <w:next w:val="BodyText"/>
    <w:rsid w:val="00BA1181"/>
    <w:pPr>
      <w:keepLines w:val="0"/>
      <w:tabs>
        <w:tab w:val="clear" w:pos="1418"/>
        <w:tab w:val="clear" w:pos="1701"/>
        <w:tab w:val="clear" w:pos="1985"/>
        <w:tab w:val="num" w:pos="360"/>
      </w:tabs>
      <w:spacing w:before="240" w:after="120" w:line="240" w:lineRule="auto"/>
      <w:jc w:val="both"/>
      <w:outlineLvl w:val="9"/>
    </w:pPr>
    <w:rPr>
      <w:rFonts w:ascii="Univers 45 Light" w:eastAsia="Times New Roman" w:hAnsi="Univers 45 Light" w:cs="Times New Roman"/>
      <w:bCs w:val="0"/>
      <w:i w:val="0"/>
      <w:iCs w:val="0"/>
      <w:color w:val="0091DA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A01CF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6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XXX@.XXX.XX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Andrew.hagland@delwp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l\AppData\Roaming\Microsoft\Templates\DELWP%20Blank%20A4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E4B977F630BC9147A54BEFB7FD08DEBD" ma:contentTypeVersion="93" ma:contentTypeDescription="A Project Plan is a document that outlines what will be done, for what reason, by whom, on what timeline, using which resources, and using which methodologies, or part of such a document." ma:contentTypeScope="" ma:versionID="ae5fd95ef925988f74c94449090d86b0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29ca9ef-eeeb-49d0-869c-0d8ab81e3edb" xmlns:ns5="ac81f56d-0a98-4e71-9e7b-0a33300577fb" targetNamespace="http://schemas.microsoft.com/office/2006/metadata/properties" ma:root="true" ma:fieldsID="fd58755bd1cae362980249c37c5ac05a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29ca9ef-eeeb-49d0-869c-0d8ab81e3edb"/>
    <xsd:import namespace="ac81f56d-0a98-4e71-9e7b-0a33300577fb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3:lfd3071406224809a17b67e55409993d" minOccurs="0"/>
                <xsd:element ref="ns1:Financial_x0020_Year" minOccurs="0"/>
                <xsd:element ref="ns3:i5551a600e734172b7209c27fd0b6842" minOccurs="0"/>
                <xsd:element ref="ns4:if3d660ed8434136963ec0a475ae0501" minOccurs="0"/>
                <xsd:element ref="ns5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3" nillable="true" ma:displayName="Financial Year" ma:internalName="Financial_x0020_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-23"/>
                    <xsd:enumeration value="2021-22"/>
                    <xsd:enumeration value="2020-21"/>
                    <xsd:enumeration value="2019-20"/>
                    <xsd:enumeration value="2018-19"/>
                    <xsd:enumeration value="2017-18"/>
                    <xsd:enumeration value="2016-17"/>
                    <xsd:enumeration value="2015-16"/>
                    <xsd:enumeration value="2014-15"/>
                    <xsd:enumeration value="2013-14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readOnly="false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readOnly="false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readOnly="false" ma:default="6;#Sector Performance and Development|76390a19-a1fc-4284-a89c-58f68cd51307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d0eb6389-da53-4f72-84c4-6f457fe36b61}" ma:internalName="TaxCatchAll" ma:showField="CatchAllData" ma:web="629ca9ef-eeeb-49d0-869c-0d8ab81e3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d0eb6389-da53-4f72-84c4-6f457fe36b61}" ma:internalName="TaxCatchAllLabel" ma:readOnly="true" ma:showField="CatchAllDataLabel" ma:web="629ca9ef-eeeb-49d0-869c-0d8ab81e3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readOnly="false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readOnly="false" ma:default="4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readOnly="false" ma:default="5;#Local Government Victoria|f6ecfee0-2e0c-4d0c-8535-bce6333ce49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31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551a600e734172b7209c27fd0b6842" ma:index="35" nillable="true" ma:taxonomy="true" ma:internalName="i5551a600e734172b7209c27fd0b6842" ma:taxonomyFieldName="Local_x0020_Government_x0020_Authority_x0020__x0028_LGA_x0029_" ma:displayName="Local Government Authority (LGA)" ma:default="" ma:fieldId="{25551a60-0e73-4172-b720-9c27fd0b6842}" ma:sspId="797aeec6-0273-40f2-ab3e-beee73212332" ma:termSetId="9d3a11de-9da4-4c91-acbe-7df21a7a19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a9ef-eeeb-49d0-869c-0d8ab81e3edb" elementFormDefault="qualified">
    <xsd:import namespace="http://schemas.microsoft.com/office/2006/documentManagement/types"/>
    <xsd:import namespace="http://schemas.microsoft.com/office/infopath/2007/PartnerControls"/>
    <xsd:element name="if3d660ed8434136963ec0a475ae0501" ma:index="37" nillable="true" ma:taxonomy="true" ma:internalName="if3d660ed8434136963ec0a475ae0501" ma:taxonomyFieldName="CCSFP_x0020_Program" ma:displayName="CCSFP Program" ma:default="" ma:fieldId="{2f3d660e-d843-4136-963e-c0a475ae0501}" ma:sspId="797aeec6-0273-40f2-ab3e-beee73212332" ma:termSetId="a7fef589-7b53-4628-ab82-f8b86230f5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1f56d-0a98-4e71-9e7b-0a33300577fb" elementFormDefault="qualified">
    <xsd:import namespace="http://schemas.microsoft.com/office/2006/documentManagement/types"/>
    <xsd:import namespace="http://schemas.microsoft.com/office/infopath/2007/PartnerControls"/>
    <xsd:element name="Date" ma:index="3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ate xmlns="ac81f56d-0a98-4e71-9e7b-0a33300577fb" xsi:nil="true"/>
    <k1bd994a94c2413797db3bab8f123f6f xmlns="9fd47c19-1c4a-4d7d-b342-c10cef269344">
      <Terms xmlns="http://schemas.microsoft.com/office/infopath/2007/PartnerControls"/>
    </k1bd994a94c2413797db3bab8f123f6f>
    <if3d660ed8434136963ec0a475ae0501 xmlns="629ca9ef-eeeb-49d0-869c-0d8ab81e3edb">
      <Terms xmlns="http://schemas.microsoft.com/office/infopath/2007/PartnerControls"/>
    </if3d660ed8434136963ec0a475ae0501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 Victoria</TermName>
          <TermId xmlns="http://schemas.microsoft.com/office/infopath/2007/PartnerControls">f6ecfee0-2e0c-4d0c-8535-bce6333ce498</TermId>
        </TermInfo>
      </Terms>
    </n771d69a070c4babbf278c67c8a2b859>
    <Financial_x0020_Year xmlns="a5f32de4-e402-4188-b034-e71ca7d22e54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Sector Performance and Development</TermName>
          <TermId xmlns="http://schemas.microsoft.com/office/infopath/2007/PartnerControls">76390a19-a1fc-4284-a89c-58f68cd51307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i5551a600e734172b7209c27fd0b6842 xmlns="9fd47c19-1c4a-4d7d-b342-c10cef269344">
      <Terms xmlns="http://schemas.microsoft.com/office/infopath/2007/PartnerControls"/>
    </i5551a600e734172b7209c27fd0b6842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lfd3071406224809a17b67e55409993d xmlns="9fd47c19-1c4a-4d7d-b342-c10cef269344">
      <Terms xmlns="http://schemas.microsoft.com/office/infopath/2007/PartnerControls"/>
    </lfd3071406224809a17b67e55409993d>
    <_dlc_DocId xmlns="a5f32de4-e402-4188-b034-e71ca7d22e54">DOCID208-1757449102-2181</_dlc_DocId>
    <_dlc_DocIdUrl xmlns="a5f32de4-e402-4188-b034-e71ca7d22e54">
      <Url>https://delwpvicgovau.sharepoint.com/sites/ecm_208/_layouts/15/DocIdRedir.aspx?ID=DOCID208-1757449102-2181</Url>
      <Description>DOCID208-1757449102-2181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52d580-73c1-4b2b-acb3-3600a17877a9" ContentTypeId="0x0101002517F445A0F35E449C98AAD631F2B0386F04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/sites/ecm_208/Sustainable Business Practices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BE04-8E2A-45BA-8F18-91078BF0D6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5f32de4-e402-4188-b034-e71ca7d22e54"/>
    <ds:schemaRef ds:uri="http://schemas.microsoft.com/sharepoint/v3"/>
    <ds:schemaRef ds:uri="9fd47c19-1c4a-4d7d-b342-c10cef269344"/>
    <ds:schemaRef ds:uri="629ca9ef-eeeb-49d0-869c-0d8ab81e3edb"/>
    <ds:schemaRef ds:uri="ac81f56d-0a98-4e71-9e7b-0a33300577f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9A19C-E27C-4770-A311-1CC627731FF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629ca9ef-eeeb-49d0-869c-0d8ab81e3edb"/>
    <ds:schemaRef ds:uri="ac81f56d-0a98-4e71-9e7b-0a33300577fb"/>
    <ds:schemaRef ds:uri="9fd47c19-1c4a-4d7d-b342-c10cef269344"/>
    <ds:schemaRef ds:uri="http://schemas.microsoft.com/sharepoint/v3"/>
    <ds:schemaRef ds:uri="a5f32de4-e402-4188-b034-e71ca7d22e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3A8BCC-E682-4E95-A959-F66103F12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C1115-1232-409F-9E2C-D486B69AEDF1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ED134EBB-3509-48F5-A477-F0A9272F8D1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649F333-1B55-4AB0-9F7A-A4CF1A2012D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54E2513-A80B-47F0-B09E-3CED1F9D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Blank A4.dotm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Councils Transformation Program_Expression of Interest Template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Councils Transformation Program_Expression of Interest Template</dc:title>
  <dc:subject/>
  <dc:creator>Leighton C Vivian (DELWP)</dc:creator>
  <cp:keywords/>
  <dc:description/>
  <cp:lastModifiedBy>Andrew Hagland (DELWP)</cp:lastModifiedBy>
  <cp:revision>2</cp:revision>
  <cp:lastPrinted>2018-08-16T07:48:00Z</cp:lastPrinted>
  <dcterms:created xsi:type="dcterms:W3CDTF">2018-08-20T07:41:00Z</dcterms:created>
  <dcterms:modified xsi:type="dcterms:W3CDTF">2018-08-20T07:41:00Z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0x0101002517F445A0F35E449C98AAD631F2B0386F0400E4B977F630BC9147A54BEFB7FD08DEBD</vt:lpwstr>
  </property>
  <property fmtid="{D5CDD505-2E9C-101B-9397-08002B2CF9AE}" pid="19" name="Section">
    <vt:lpwstr/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CCSFP Program">
    <vt:lpwstr/>
  </property>
  <property fmtid="{D5CDD505-2E9C-101B-9397-08002B2CF9AE}" pid="23" name="Region">
    <vt:lpwstr/>
  </property>
  <property fmtid="{D5CDD505-2E9C-101B-9397-08002B2CF9AE}" pid="24" name="Branch">
    <vt:lpwstr>6;#Sector Performance and Development|76390a19-a1fc-4284-a89c-58f68cd51307</vt:lpwstr>
  </property>
  <property fmtid="{D5CDD505-2E9C-101B-9397-08002B2CF9AE}" pid="25" name="Division">
    <vt:lpwstr>5;#Local Government Victoria|f6ecfee0-2e0c-4d0c-8535-bce6333ce498</vt:lpwstr>
  </property>
  <property fmtid="{D5CDD505-2E9C-101B-9397-08002B2CF9AE}" pid="26" name="Dissemination Limiting Marker">
    <vt:lpwstr>2;#FOUO|955eb6fc-b35a-4808-8aa5-31e514fa3f26</vt:lpwstr>
  </property>
  <property fmtid="{D5CDD505-2E9C-101B-9397-08002B2CF9AE}" pid="27" name="Group1">
    <vt:lpwstr>4;#Local Infrastructure|35232ce7-1039-46ab-a331-4c8e969be43f</vt:lpwstr>
  </property>
  <property fmtid="{D5CDD505-2E9C-101B-9397-08002B2CF9AE}" pid="28" name="Security Classification">
    <vt:lpwstr>3;#Unclassified|7fa379f4-4aba-4692-ab80-7d39d3a23cf4</vt:lpwstr>
  </property>
  <property fmtid="{D5CDD505-2E9C-101B-9397-08002B2CF9AE}" pid="29" name="Local Government Authority (LGA)">
    <vt:lpwstr/>
  </property>
  <property fmtid="{D5CDD505-2E9C-101B-9397-08002B2CF9AE}" pid="30" name="_dlc_DocIdItemGuid">
    <vt:lpwstr>20246546-1277-4b45-8344-d44fda4e7b4d</vt:lpwstr>
  </property>
</Properties>
</file>